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0C" w:rsidRDefault="00DA26BF" w:rsidP="002B253D">
      <w:pPr>
        <w:widowControl/>
        <w:jc w:val="center"/>
        <w:rPr>
          <w:rStyle w:val="33"/>
          <w:b w:val="0"/>
          <w:sz w:val="28"/>
          <w:szCs w:val="28"/>
        </w:rPr>
      </w:pPr>
      <w:bookmarkStart w:id="0" w:name="bookmark6"/>
      <w:bookmarkStart w:id="1" w:name="bookmark17"/>
      <w:bookmarkStart w:id="2" w:name="bookmark44"/>
      <w:r w:rsidRPr="002B253D">
        <w:rPr>
          <w:rStyle w:val="33"/>
          <w:b w:val="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A26BF" w:rsidRPr="002B253D" w:rsidRDefault="00DA26BF" w:rsidP="002B253D">
      <w:pPr>
        <w:widowControl/>
        <w:jc w:val="center"/>
        <w:rPr>
          <w:rStyle w:val="33"/>
          <w:b w:val="0"/>
          <w:sz w:val="28"/>
          <w:szCs w:val="28"/>
        </w:rPr>
      </w:pPr>
      <w:r w:rsidRPr="002B253D">
        <w:rPr>
          <w:rStyle w:val="33"/>
          <w:b w:val="0"/>
          <w:sz w:val="28"/>
          <w:szCs w:val="28"/>
        </w:rPr>
        <w:t>«Детский сад № 12»</w:t>
      </w:r>
    </w:p>
    <w:p w:rsidR="002B253D" w:rsidRPr="002B253D" w:rsidRDefault="002B253D" w:rsidP="002B253D">
      <w:pPr>
        <w:widowControl/>
        <w:rPr>
          <w:rStyle w:val="33"/>
          <w:sz w:val="28"/>
          <w:szCs w:val="28"/>
        </w:rPr>
      </w:pPr>
    </w:p>
    <w:p w:rsidR="002B253D" w:rsidRPr="002B253D" w:rsidRDefault="002B253D" w:rsidP="002B253D">
      <w:pPr>
        <w:widowControl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rPr>
          <w:rStyle w:val="33"/>
          <w:sz w:val="28"/>
          <w:szCs w:val="28"/>
        </w:rPr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DA26BF" w:rsidRPr="002B253D" w:rsidTr="00DD3F2F">
        <w:tc>
          <w:tcPr>
            <w:tcW w:w="5778" w:type="dxa"/>
          </w:tcPr>
          <w:p w:rsidR="00C86D20" w:rsidRDefault="002B253D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 xml:space="preserve">Рассмотрена   на заседании </w:t>
            </w:r>
          </w:p>
          <w:p w:rsidR="002B253D" w:rsidRPr="002B253D" w:rsidRDefault="002B253D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педагогиче</w:t>
            </w:r>
            <w:r w:rsidR="00033664">
              <w:rPr>
                <w:rStyle w:val="33"/>
                <w:b w:val="0"/>
                <w:sz w:val="28"/>
                <w:szCs w:val="28"/>
              </w:rPr>
              <w:t>с</w:t>
            </w:r>
            <w:r w:rsidRPr="002B253D">
              <w:rPr>
                <w:rStyle w:val="33"/>
                <w:b w:val="0"/>
                <w:sz w:val="28"/>
                <w:szCs w:val="28"/>
              </w:rPr>
              <w:t>кого совета</w:t>
            </w:r>
          </w:p>
          <w:p w:rsidR="002B253D" w:rsidRPr="002B253D" w:rsidRDefault="002B253D" w:rsidP="000A0156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от</w:t>
            </w:r>
            <w:r w:rsidR="00033664">
              <w:rPr>
                <w:rStyle w:val="33"/>
                <w:b w:val="0"/>
                <w:sz w:val="28"/>
                <w:szCs w:val="28"/>
              </w:rPr>
              <w:t xml:space="preserve"> </w:t>
            </w:r>
            <w:r w:rsidR="000A0156">
              <w:rPr>
                <w:rStyle w:val="33"/>
                <w:b w:val="0"/>
                <w:sz w:val="28"/>
                <w:szCs w:val="28"/>
              </w:rPr>
              <w:t>05.08</w:t>
            </w:r>
            <w:r w:rsidR="00BE3FCD">
              <w:rPr>
                <w:rStyle w:val="33"/>
                <w:b w:val="0"/>
                <w:sz w:val="28"/>
                <w:szCs w:val="28"/>
              </w:rPr>
              <w:t xml:space="preserve">.2021г. </w:t>
            </w:r>
            <w:r w:rsidR="00DD3F2F">
              <w:rPr>
                <w:rStyle w:val="33"/>
                <w:b w:val="0"/>
                <w:sz w:val="28"/>
                <w:szCs w:val="28"/>
              </w:rPr>
              <w:t xml:space="preserve"> </w:t>
            </w:r>
            <w:r w:rsidR="00497D12" w:rsidRPr="002B253D">
              <w:rPr>
                <w:rStyle w:val="33"/>
                <w:b w:val="0"/>
                <w:sz w:val="28"/>
                <w:szCs w:val="28"/>
              </w:rPr>
              <w:t>№</w:t>
            </w:r>
            <w:r w:rsidR="00DD3F2F">
              <w:rPr>
                <w:rStyle w:val="33"/>
                <w:b w:val="0"/>
                <w:sz w:val="28"/>
                <w:szCs w:val="28"/>
              </w:rPr>
              <w:t xml:space="preserve"> </w:t>
            </w:r>
            <w:r w:rsidR="000A0156">
              <w:rPr>
                <w:rStyle w:val="33"/>
                <w:b w:val="0"/>
                <w:sz w:val="28"/>
                <w:szCs w:val="28"/>
              </w:rPr>
              <w:t>6</w:t>
            </w:r>
            <w:r w:rsidR="00DD3F2F">
              <w:rPr>
                <w:rStyle w:val="33"/>
                <w:b w:val="0"/>
                <w:sz w:val="28"/>
                <w:szCs w:val="28"/>
              </w:rPr>
              <w:t xml:space="preserve"> </w:t>
            </w:r>
            <w:r w:rsidR="00497D12">
              <w:rPr>
                <w:rStyle w:val="33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DA26BF" w:rsidRPr="002B253D" w:rsidRDefault="002B253D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УТВЕРЖД</w:t>
            </w:r>
            <w:r w:rsidR="00497D12">
              <w:rPr>
                <w:rStyle w:val="33"/>
                <w:b w:val="0"/>
                <w:sz w:val="28"/>
                <w:szCs w:val="28"/>
              </w:rPr>
              <w:t>ЕНА</w:t>
            </w:r>
          </w:p>
          <w:p w:rsidR="00497D12" w:rsidRDefault="00497D12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>
              <w:rPr>
                <w:rStyle w:val="33"/>
                <w:b w:val="0"/>
                <w:sz w:val="28"/>
                <w:szCs w:val="28"/>
              </w:rPr>
              <w:t>Приказом з</w:t>
            </w:r>
            <w:r w:rsidR="002B253D" w:rsidRPr="002B253D">
              <w:rPr>
                <w:rStyle w:val="33"/>
                <w:b w:val="0"/>
                <w:sz w:val="28"/>
                <w:szCs w:val="28"/>
              </w:rPr>
              <w:t>аведующ</w:t>
            </w:r>
            <w:r>
              <w:rPr>
                <w:rStyle w:val="33"/>
                <w:b w:val="0"/>
                <w:sz w:val="28"/>
                <w:szCs w:val="28"/>
              </w:rPr>
              <w:t>его</w:t>
            </w:r>
            <w:r w:rsidR="002B253D" w:rsidRPr="002B253D">
              <w:rPr>
                <w:rStyle w:val="33"/>
                <w:b w:val="0"/>
                <w:sz w:val="28"/>
                <w:szCs w:val="28"/>
              </w:rPr>
              <w:t xml:space="preserve"> </w:t>
            </w:r>
          </w:p>
          <w:p w:rsidR="002B253D" w:rsidRDefault="002B253D" w:rsidP="00497D12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МБДОУ</w:t>
            </w:r>
            <w:r w:rsidR="00497D12">
              <w:rPr>
                <w:rStyle w:val="33"/>
                <w:b w:val="0"/>
                <w:sz w:val="28"/>
                <w:szCs w:val="28"/>
              </w:rPr>
              <w:t xml:space="preserve"> </w:t>
            </w:r>
            <w:r w:rsidRPr="002B253D">
              <w:rPr>
                <w:rStyle w:val="33"/>
                <w:b w:val="0"/>
                <w:sz w:val="28"/>
                <w:szCs w:val="28"/>
              </w:rPr>
              <w:t xml:space="preserve"> «Детский сад № 12»</w:t>
            </w:r>
          </w:p>
          <w:p w:rsidR="00497D12" w:rsidRPr="002B253D" w:rsidRDefault="00497D12" w:rsidP="00497D12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>
              <w:rPr>
                <w:rStyle w:val="33"/>
                <w:b w:val="0"/>
                <w:sz w:val="28"/>
                <w:szCs w:val="28"/>
              </w:rPr>
              <w:t xml:space="preserve">от </w:t>
            </w:r>
            <w:r w:rsidR="000A0156">
              <w:rPr>
                <w:rStyle w:val="33"/>
                <w:b w:val="0"/>
                <w:sz w:val="28"/>
                <w:szCs w:val="28"/>
              </w:rPr>
              <w:t xml:space="preserve"> 05.08</w:t>
            </w:r>
            <w:r w:rsidR="00BE3FCD">
              <w:rPr>
                <w:rStyle w:val="33"/>
                <w:b w:val="0"/>
                <w:sz w:val="28"/>
                <w:szCs w:val="28"/>
              </w:rPr>
              <w:t>.2021г.</w:t>
            </w:r>
            <w:r w:rsidR="0093109A">
              <w:rPr>
                <w:rStyle w:val="33"/>
                <w:b w:val="0"/>
                <w:sz w:val="28"/>
                <w:szCs w:val="28"/>
              </w:rPr>
              <w:t xml:space="preserve">   </w:t>
            </w:r>
            <w:r>
              <w:rPr>
                <w:rStyle w:val="33"/>
                <w:b w:val="0"/>
                <w:sz w:val="28"/>
                <w:szCs w:val="28"/>
              </w:rPr>
              <w:t xml:space="preserve">№ </w:t>
            </w:r>
            <w:r w:rsidR="00DD3F2F">
              <w:rPr>
                <w:rStyle w:val="33"/>
                <w:b w:val="0"/>
                <w:sz w:val="28"/>
                <w:szCs w:val="28"/>
              </w:rPr>
              <w:t xml:space="preserve"> </w:t>
            </w:r>
            <w:r w:rsidR="000A0156">
              <w:rPr>
                <w:rStyle w:val="33"/>
                <w:b w:val="0"/>
                <w:sz w:val="28"/>
                <w:szCs w:val="28"/>
              </w:rPr>
              <w:t>55</w:t>
            </w:r>
          </w:p>
          <w:p w:rsidR="002B253D" w:rsidRPr="002B253D" w:rsidRDefault="002B253D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</w:p>
          <w:p w:rsidR="002B253D" w:rsidRPr="002B253D" w:rsidRDefault="00497D12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>
              <w:rPr>
                <w:rStyle w:val="33"/>
                <w:b w:val="0"/>
                <w:sz w:val="28"/>
                <w:szCs w:val="28"/>
              </w:rPr>
              <w:t xml:space="preserve"> </w:t>
            </w:r>
          </w:p>
        </w:tc>
      </w:tr>
    </w:tbl>
    <w:p w:rsidR="00DA26BF" w:rsidRPr="002B253D" w:rsidRDefault="00DA26BF" w:rsidP="002B253D">
      <w:pPr>
        <w:widowControl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</w:p>
    <w:p w:rsidR="00DD3F2F" w:rsidRDefault="00DA26BF" w:rsidP="002B253D">
      <w:pPr>
        <w:widowControl/>
        <w:jc w:val="center"/>
        <w:rPr>
          <w:rStyle w:val="33"/>
          <w:sz w:val="44"/>
          <w:szCs w:val="44"/>
        </w:rPr>
      </w:pPr>
      <w:r w:rsidRPr="00DD3F2F">
        <w:rPr>
          <w:rStyle w:val="33"/>
          <w:sz w:val="44"/>
          <w:szCs w:val="44"/>
        </w:rPr>
        <w:t xml:space="preserve">Адаптированная  </w:t>
      </w:r>
    </w:p>
    <w:p w:rsidR="00DA26BF" w:rsidRPr="00DD3F2F" w:rsidRDefault="00DA26BF" w:rsidP="002B253D">
      <w:pPr>
        <w:widowControl/>
        <w:jc w:val="center"/>
        <w:rPr>
          <w:rStyle w:val="33"/>
          <w:sz w:val="44"/>
          <w:szCs w:val="44"/>
        </w:rPr>
      </w:pPr>
      <w:r w:rsidRPr="00DD3F2F">
        <w:rPr>
          <w:rStyle w:val="33"/>
          <w:sz w:val="44"/>
          <w:szCs w:val="44"/>
        </w:rPr>
        <w:t xml:space="preserve">образовательная программа </w:t>
      </w:r>
    </w:p>
    <w:p w:rsidR="00DD3F2F" w:rsidRDefault="00DA26BF" w:rsidP="002B253D">
      <w:pPr>
        <w:widowControl/>
        <w:jc w:val="center"/>
        <w:rPr>
          <w:rStyle w:val="33"/>
          <w:sz w:val="44"/>
          <w:szCs w:val="44"/>
        </w:rPr>
      </w:pPr>
      <w:r w:rsidRPr="00DD3F2F">
        <w:rPr>
          <w:rStyle w:val="33"/>
          <w:sz w:val="44"/>
          <w:szCs w:val="44"/>
        </w:rPr>
        <w:t xml:space="preserve"> для детей </w:t>
      </w:r>
    </w:p>
    <w:p w:rsidR="00DA26BF" w:rsidRPr="00DD3F2F" w:rsidRDefault="00DA26BF" w:rsidP="002B253D">
      <w:pPr>
        <w:widowControl/>
        <w:jc w:val="center"/>
        <w:rPr>
          <w:rStyle w:val="33"/>
          <w:sz w:val="44"/>
          <w:szCs w:val="44"/>
        </w:rPr>
      </w:pPr>
      <w:r w:rsidRPr="00DD3F2F">
        <w:rPr>
          <w:rStyle w:val="33"/>
          <w:sz w:val="44"/>
          <w:szCs w:val="44"/>
        </w:rPr>
        <w:t>с расстройством аутистического спектра (РАС)</w:t>
      </w:r>
    </w:p>
    <w:p w:rsidR="00DA26BF" w:rsidRPr="00DD3F2F" w:rsidRDefault="00DA26BF" w:rsidP="002B253D">
      <w:pPr>
        <w:widowControl/>
        <w:jc w:val="center"/>
        <w:rPr>
          <w:rStyle w:val="33"/>
          <w:sz w:val="44"/>
          <w:szCs w:val="44"/>
        </w:rPr>
      </w:pPr>
      <w:r w:rsidRPr="00DD3F2F">
        <w:rPr>
          <w:rStyle w:val="33"/>
          <w:sz w:val="44"/>
          <w:szCs w:val="44"/>
        </w:rPr>
        <w:t xml:space="preserve"> на 20</w:t>
      </w:r>
      <w:r w:rsidR="00DD3F2F" w:rsidRPr="00DD3F2F">
        <w:rPr>
          <w:rStyle w:val="33"/>
          <w:sz w:val="44"/>
          <w:szCs w:val="44"/>
        </w:rPr>
        <w:t>2</w:t>
      </w:r>
      <w:r w:rsidR="000A0156">
        <w:rPr>
          <w:rStyle w:val="33"/>
          <w:sz w:val="44"/>
          <w:szCs w:val="44"/>
        </w:rPr>
        <w:t>1</w:t>
      </w:r>
      <w:r w:rsidRPr="00DD3F2F">
        <w:rPr>
          <w:rStyle w:val="33"/>
          <w:sz w:val="44"/>
          <w:szCs w:val="44"/>
        </w:rPr>
        <w:t>-20</w:t>
      </w:r>
      <w:r w:rsidR="00264326" w:rsidRPr="00DD3F2F">
        <w:rPr>
          <w:rStyle w:val="33"/>
          <w:sz w:val="44"/>
          <w:szCs w:val="44"/>
        </w:rPr>
        <w:t>2</w:t>
      </w:r>
      <w:r w:rsidR="000A0156">
        <w:rPr>
          <w:rStyle w:val="33"/>
          <w:sz w:val="44"/>
          <w:szCs w:val="44"/>
        </w:rPr>
        <w:t>2</w:t>
      </w:r>
      <w:r w:rsidRPr="00DD3F2F">
        <w:rPr>
          <w:rStyle w:val="33"/>
          <w:sz w:val="44"/>
          <w:szCs w:val="44"/>
        </w:rPr>
        <w:t xml:space="preserve"> учебны</w:t>
      </w:r>
      <w:r w:rsidR="00DD3F2F">
        <w:rPr>
          <w:rStyle w:val="33"/>
          <w:sz w:val="44"/>
          <w:szCs w:val="44"/>
        </w:rPr>
        <w:t>й год</w:t>
      </w:r>
    </w:p>
    <w:p w:rsidR="00DA26BF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</w:p>
    <w:p w:rsidR="00497D12" w:rsidRDefault="00497D12" w:rsidP="002B253D">
      <w:pPr>
        <w:widowControl/>
        <w:jc w:val="center"/>
        <w:rPr>
          <w:rStyle w:val="33"/>
          <w:sz w:val="28"/>
          <w:szCs w:val="28"/>
        </w:rPr>
      </w:pPr>
    </w:p>
    <w:p w:rsidR="0026397E" w:rsidRPr="002B253D" w:rsidRDefault="0026397E" w:rsidP="002B253D">
      <w:pPr>
        <w:widowControl/>
        <w:jc w:val="center"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</w:p>
    <w:p w:rsidR="00DA26BF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  <w:r w:rsidRPr="002B253D">
        <w:rPr>
          <w:rStyle w:val="33"/>
          <w:sz w:val="28"/>
          <w:szCs w:val="28"/>
        </w:rPr>
        <w:t xml:space="preserve">г. Биробиджан </w:t>
      </w:r>
    </w:p>
    <w:p w:rsidR="002B253D" w:rsidRDefault="00DA26BF" w:rsidP="002B253D">
      <w:pPr>
        <w:widowControl/>
        <w:jc w:val="center"/>
        <w:rPr>
          <w:rStyle w:val="33"/>
          <w:sz w:val="28"/>
          <w:szCs w:val="28"/>
        </w:rPr>
      </w:pPr>
      <w:r w:rsidRPr="002B253D">
        <w:rPr>
          <w:rStyle w:val="33"/>
          <w:sz w:val="28"/>
          <w:szCs w:val="28"/>
        </w:rPr>
        <w:t>20</w:t>
      </w:r>
      <w:r w:rsidR="0026397E">
        <w:rPr>
          <w:rStyle w:val="33"/>
          <w:sz w:val="28"/>
          <w:szCs w:val="28"/>
        </w:rPr>
        <w:t>21</w:t>
      </w:r>
    </w:p>
    <w:p w:rsidR="001033EA" w:rsidRPr="002B253D" w:rsidRDefault="00DA26BF" w:rsidP="002B253D">
      <w:pPr>
        <w:widowControl/>
        <w:jc w:val="center"/>
        <w:rPr>
          <w:rStyle w:val="33"/>
          <w:sz w:val="28"/>
          <w:szCs w:val="28"/>
        </w:rPr>
      </w:pPr>
      <w:r w:rsidRPr="002B253D">
        <w:rPr>
          <w:rStyle w:val="33"/>
          <w:sz w:val="28"/>
          <w:szCs w:val="28"/>
        </w:rPr>
        <w:lastRenderedPageBreak/>
        <w:t>Содержание</w:t>
      </w:r>
    </w:p>
    <w:p w:rsidR="001033EA" w:rsidRPr="002B253D" w:rsidRDefault="001033EA" w:rsidP="002B253D">
      <w:pPr>
        <w:widowControl/>
        <w:rPr>
          <w:rStyle w:val="33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056"/>
        <w:gridCol w:w="7322"/>
        <w:gridCol w:w="1477"/>
      </w:tblGrid>
      <w:tr w:rsidR="001033EA" w:rsidRPr="002B253D" w:rsidTr="000E0853">
        <w:tc>
          <w:tcPr>
            <w:tcW w:w="936" w:type="dxa"/>
          </w:tcPr>
          <w:p w:rsidR="001033EA" w:rsidRPr="002B253D" w:rsidRDefault="002B253D" w:rsidP="002B253D">
            <w:pPr>
              <w:widowControl/>
              <w:rPr>
                <w:rStyle w:val="33"/>
                <w:sz w:val="28"/>
                <w:szCs w:val="28"/>
              </w:rPr>
            </w:pPr>
            <w:r w:rsidRPr="002B253D">
              <w:rPr>
                <w:rStyle w:val="33"/>
                <w:sz w:val="28"/>
                <w:szCs w:val="28"/>
              </w:rPr>
              <w:t>№ п/п</w:t>
            </w:r>
          </w:p>
        </w:tc>
        <w:tc>
          <w:tcPr>
            <w:tcW w:w="7442" w:type="dxa"/>
          </w:tcPr>
          <w:p w:rsidR="001033EA" w:rsidRPr="002B253D" w:rsidRDefault="001033EA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firstLine="0"/>
              <w:rPr>
                <w:rStyle w:val="33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</w:tcPr>
          <w:p w:rsidR="001033EA" w:rsidRPr="002B253D" w:rsidRDefault="002B253D" w:rsidP="002B253D">
            <w:pPr>
              <w:widowControl/>
              <w:rPr>
                <w:rStyle w:val="33"/>
                <w:sz w:val="28"/>
                <w:szCs w:val="28"/>
              </w:rPr>
            </w:pPr>
            <w:r w:rsidRPr="002B253D">
              <w:rPr>
                <w:rStyle w:val="33"/>
                <w:sz w:val="28"/>
                <w:szCs w:val="28"/>
              </w:rPr>
              <w:t>страницы</w:t>
            </w:r>
          </w:p>
        </w:tc>
      </w:tr>
      <w:tr w:rsidR="002B253D" w:rsidRPr="002B253D" w:rsidTr="000E0853">
        <w:tc>
          <w:tcPr>
            <w:tcW w:w="936" w:type="dxa"/>
          </w:tcPr>
          <w:p w:rsidR="002B253D" w:rsidRPr="002B253D" w:rsidRDefault="002B253D" w:rsidP="002B253D">
            <w:pPr>
              <w:widowControl/>
              <w:rPr>
                <w:rStyle w:val="33"/>
                <w:sz w:val="28"/>
                <w:szCs w:val="28"/>
              </w:rPr>
            </w:pPr>
            <w:r w:rsidRPr="002B253D">
              <w:rPr>
                <w:rStyle w:val="33"/>
                <w:sz w:val="28"/>
                <w:szCs w:val="28"/>
              </w:rPr>
              <w:t>I</w:t>
            </w:r>
          </w:p>
        </w:tc>
        <w:tc>
          <w:tcPr>
            <w:tcW w:w="7442" w:type="dxa"/>
          </w:tcPr>
          <w:p w:rsidR="002B253D" w:rsidRPr="002B253D" w:rsidRDefault="002B253D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firstLine="0"/>
              <w:rPr>
                <w:rStyle w:val="33"/>
                <w:b/>
                <w:bCs/>
                <w:sz w:val="28"/>
                <w:szCs w:val="28"/>
              </w:rPr>
            </w:pPr>
            <w:r w:rsidRPr="002B253D">
              <w:rPr>
                <w:rStyle w:val="33"/>
                <w:b/>
                <w:bCs/>
                <w:color w:val="000000"/>
                <w:sz w:val="28"/>
                <w:szCs w:val="28"/>
              </w:rPr>
              <w:t>Целевой раздел</w:t>
            </w:r>
          </w:p>
        </w:tc>
        <w:tc>
          <w:tcPr>
            <w:tcW w:w="1477" w:type="dxa"/>
          </w:tcPr>
          <w:p w:rsidR="002B253D" w:rsidRPr="000C4AEC" w:rsidRDefault="000E0853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3</w:t>
            </w:r>
          </w:p>
        </w:tc>
      </w:tr>
      <w:tr w:rsidR="002B253D" w:rsidRPr="002B253D" w:rsidTr="000E0853">
        <w:tc>
          <w:tcPr>
            <w:tcW w:w="936" w:type="dxa"/>
          </w:tcPr>
          <w:p w:rsidR="002B253D" w:rsidRPr="002B253D" w:rsidRDefault="002B253D" w:rsidP="002B253D">
            <w:pPr>
              <w:widowControl/>
              <w:rPr>
                <w:rStyle w:val="33"/>
                <w:sz w:val="28"/>
                <w:szCs w:val="28"/>
              </w:rPr>
            </w:pPr>
            <w:r w:rsidRPr="002B253D">
              <w:rPr>
                <w:rStyle w:val="2"/>
                <w:sz w:val="28"/>
                <w:szCs w:val="28"/>
              </w:rPr>
              <w:t>1.1</w:t>
            </w:r>
          </w:p>
        </w:tc>
        <w:tc>
          <w:tcPr>
            <w:tcW w:w="7442" w:type="dxa"/>
          </w:tcPr>
          <w:p w:rsidR="002B253D" w:rsidRPr="002B253D" w:rsidRDefault="002B253D" w:rsidP="002B253D">
            <w:pPr>
              <w:widowControl/>
              <w:rPr>
                <w:rStyle w:val="33"/>
                <w:sz w:val="28"/>
                <w:szCs w:val="28"/>
              </w:rPr>
            </w:pPr>
            <w:r w:rsidRPr="002B253D">
              <w:rPr>
                <w:rStyle w:val="2"/>
                <w:sz w:val="28"/>
                <w:szCs w:val="28"/>
              </w:rPr>
              <w:t>Пояснительная записка</w:t>
            </w:r>
          </w:p>
        </w:tc>
        <w:tc>
          <w:tcPr>
            <w:tcW w:w="1477" w:type="dxa"/>
          </w:tcPr>
          <w:p w:rsidR="002B253D" w:rsidRPr="000C4AEC" w:rsidRDefault="000E0853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3</w:t>
            </w:r>
          </w:p>
        </w:tc>
      </w:tr>
      <w:tr w:rsidR="002B253D" w:rsidRPr="002B253D" w:rsidTr="000E0853">
        <w:tc>
          <w:tcPr>
            <w:tcW w:w="936" w:type="dxa"/>
          </w:tcPr>
          <w:p w:rsidR="002B253D" w:rsidRPr="002B253D" w:rsidRDefault="002B253D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1.2.</w:t>
            </w:r>
          </w:p>
        </w:tc>
        <w:tc>
          <w:tcPr>
            <w:tcW w:w="7442" w:type="dxa"/>
          </w:tcPr>
          <w:p w:rsidR="002B253D" w:rsidRPr="002B253D" w:rsidRDefault="002B253D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33"/>
                <w:b w:val="0"/>
                <w:bCs w:val="0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Цель и задачи Программы</w:t>
            </w:r>
          </w:p>
        </w:tc>
        <w:tc>
          <w:tcPr>
            <w:tcW w:w="1477" w:type="dxa"/>
          </w:tcPr>
          <w:p w:rsidR="002B253D" w:rsidRPr="000C4AEC" w:rsidRDefault="00033664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>
              <w:rPr>
                <w:rStyle w:val="33"/>
                <w:b w:val="0"/>
                <w:sz w:val="28"/>
                <w:szCs w:val="28"/>
              </w:rPr>
              <w:t>4</w:t>
            </w:r>
          </w:p>
        </w:tc>
      </w:tr>
      <w:tr w:rsidR="002B253D" w:rsidRPr="002B253D" w:rsidTr="000E0853">
        <w:tc>
          <w:tcPr>
            <w:tcW w:w="936" w:type="dxa"/>
          </w:tcPr>
          <w:p w:rsidR="002B253D" w:rsidRPr="002B253D" w:rsidRDefault="002B253D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2"/>
                <w:sz w:val="28"/>
                <w:szCs w:val="28"/>
              </w:rPr>
              <w:t>1.3.</w:t>
            </w:r>
          </w:p>
        </w:tc>
        <w:tc>
          <w:tcPr>
            <w:tcW w:w="7442" w:type="dxa"/>
          </w:tcPr>
          <w:p w:rsidR="002B253D" w:rsidRPr="002B253D" w:rsidRDefault="002B253D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33"/>
                <w:b w:val="0"/>
                <w:bCs w:val="0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Основные принципы Программы</w:t>
            </w:r>
          </w:p>
        </w:tc>
        <w:tc>
          <w:tcPr>
            <w:tcW w:w="1477" w:type="dxa"/>
          </w:tcPr>
          <w:p w:rsidR="002B253D" w:rsidRPr="000C4AEC" w:rsidRDefault="000E0853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7</w:t>
            </w:r>
          </w:p>
        </w:tc>
      </w:tr>
      <w:tr w:rsidR="002B253D" w:rsidRPr="002B253D" w:rsidTr="000E0853">
        <w:tc>
          <w:tcPr>
            <w:tcW w:w="936" w:type="dxa"/>
          </w:tcPr>
          <w:p w:rsidR="002B253D" w:rsidRPr="002B253D" w:rsidRDefault="002B253D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2"/>
                <w:sz w:val="28"/>
                <w:szCs w:val="28"/>
              </w:rPr>
              <w:t>1.4.</w:t>
            </w:r>
          </w:p>
        </w:tc>
        <w:tc>
          <w:tcPr>
            <w:tcW w:w="7442" w:type="dxa"/>
          </w:tcPr>
          <w:p w:rsidR="002B253D" w:rsidRPr="002B253D" w:rsidRDefault="002B253D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33"/>
                <w:b w:val="0"/>
                <w:bCs w:val="0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Особенности развития детей с РАС</w:t>
            </w:r>
          </w:p>
        </w:tc>
        <w:tc>
          <w:tcPr>
            <w:tcW w:w="1477" w:type="dxa"/>
          </w:tcPr>
          <w:p w:rsidR="002B253D" w:rsidRPr="000C4AEC" w:rsidRDefault="000E0853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8</w:t>
            </w:r>
          </w:p>
        </w:tc>
      </w:tr>
      <w:tr w:rsidR="002B253D" w:rsidRPr="002B253D" w:rsidTr="000E0853">
        <w:trPr>
          <w:trHeight w:val="287"/>
        </w:trPr>
        <w:tc>
          <w:tcPr>
            <w:tcW w:w="936" w:type="dxa"/>
          </w:tcPr>
          <w:p w:rsidR="002B253D" w:rsidRPr="002B253D" w:rsidRDefault="002B253D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1.5.</w:t>
            </w:r>
          </w:p>
        </w:tc>
        <w:tc>
          <w:tcPr>
            <w:tcW w:w="7442" w:type="dxa"/>
          </w:tcPr>
          <w:p w:rsidR="002B253D" w:rsidRPr="002B253D" w:rsidRDefault="002B253D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33"/>
                <w:b w:val="0"/>
                <w:bCs w:val="0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1477" w:type="dxa"/>
          </w:tcPr>
          <w:p w:rsidR="002B253D" w:rsidRPr="000C4AEC" w:rsidRDefault="000E0853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9</w:t>
            </w:r>
          </w:p>
        </w:tc>
      </w:tr>
      <w:tr w:rsidR="002B253D" w:rsidRPr="002B253D" w:rsidTr="000E0853">
        <w:tc>
          <w:tcPr>
            <w:tcW w:w="936" w:type="dxa"/>
          </w:tcPr>
          <w:p w:rsidR="002B253D" w:rsidRPr="002B253D" w:rsidRDefault="002B253D" w:rsidP="002B253D">
            <w:pPr>
              <w:widowControl/>
              <w:rPr>
                <w:rStyle w:val="33"/>
                <w:sz w:val="28"/>
                <w:szCs w:val="28"/>
              </w:rPr>
            </w:pPr>
            <w:r w:rsidRPr="002B253D">
              <w:rPr>
                <w:rStyle w:val="33"/>
                <w:sz w:val="28"/>
                <w:szCs w:val="28"/>
              </w:rPr>
              <w:t>II</w:t>
            </w:r>
          </w:p>
        </w:tc>
        <w:tc>
          <w:tcPr>
            <w:tcW w:w="7442" w:type="dxa"/>
          </w:tcPr>
          <w:p w:rsidR="002B253D" w:rsidRPr="002B253D" w:rsidRDefault="002B253D" w:rsidP="002B253D">
            <w:pPr>
              <w:pStyle w:val="21"/>
              <w:shd w:val="clear" w:color="auto" w:fill="auto"/>
              <w:tabs>
                <w:tab w:val="left" w:pos="444"/>
              </w:tabs>
              <w:spacing w:after="0" w:line="240" w:lineRule="auto"/>
              <w:ind w:firstLine="0"/>
              <w:rPr>
                <w:rStyle w:val="33"/>
                <w:bCs w:val="0"/>
                <w:sz w:val="28"/>
                <w:szCs w:val="28"/>
              </w:rPr>
            </w:pPr>
            <w:r w:rsidRPr="002B253D">
              <w:rPr>
                <w:rStyle w:val="2"/>
                <w:b/>
                <w:color w:val="000000"/>
                <w:sz w:val="28"/>
                <w:szCs w:val="28"/>
              </w:rPr>
              <w:t>Организационный раздел</w:t>
            </w:r>
          </w:p>
        </w:tc>
        <w:tc>
          <w:tcPr>
            <w:tcW w:w="1477" w:type="dxa"/>
          </w:tcPr>
          <w:p w:rsidR="002B253D" w:rsidRPr="000C4AEC" w:rsidRDefault="000E0853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11</w:t>
            </w:r>
          </w:p>
        </w:tc>
      </w:tr>
      <w:tr w:rsidR="002B253D" w:rsidRPr="002B253D" w:rsidTr="000E0853">
        <w:tc>
          <w:tcPr>
            <w:tcW w:w="936" w:type="dxa"/>
          </w:tcPr>
          <w:p w:rsidR="002B253D" w:rsidRPr="002B253D" w:rsidRDefault="002B253D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2.1.</w:t>
            </w:r>
          </w:p>
        </w:tc>
        <w:tc>
          <w:tcPr>
            <w:tcW w:w="7442" w:type="dxa"/>
          </w:tcPr>
          <w:p w:rsidR="002B253D" w:rsidRPr="002B253D" w:rsidRDefault="002B253D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sz w:val="28"/>
                <w:szCs w:val="28"/>
              </w:rPr>
            </w:pPr>
            <w:r w:rsidRPr="002B253D">
              <w:rPr>
                <w:rStyle w:val="2"/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1477" w:type="dxa"/>
          </w:tcPr>
          <w:p w:rsidR="002B253D" w:rsidRPr="000C4AEC" w:rsidRDefault="000E0853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11</w:t>
            </w:r>
          </w:p>
        </w:tc>
      </w:tr>
      <w:tr w:rsidR="00033664" w:rsidRPr="002B253D" w:rsidTr="000E0853">
        <w:tc>
          <w:tcPr>
            <w:tcW w:w="936" w:type="dxa"/>
          </w:tcPr>
          <w:p w:rsidR="00033664" w:rsidRPr="002B253D" w:rsidRDefault="00033664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2.1.1.</w:t>
            </w:r>
          </w:p>
        </w:tc>
        <w:tc>
          <w:tcPr>
            <w:tcW w:w="7442" w:type="dxa"/>
          </w:tcPr>
          <w:p w:rsidR="00033664" w:rsidRPr="002B253D" w:rsidRDefault="00033664" w:rsidP="00356B80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Организация режима пребывания в ДОУ</w:t>
            </w:r>
          </w:p>
        </w:tc>
        <w:tc>
          <w:tcPr>
            <w:tcW w:w="1477" w:type="dxa"/>
          </w:tcPr>
          <w:p w:rsidR="00033664" w:rsidRPr="000C4AEC" w:rsidRDefault="00033664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 xml:space="preserve"> 11</w:t>
            </w:r>
          </w:p>
        </w:tc>
      </w:tr>
      <w:tr w:rsidR="00033664" w:rsidRPr="002B253D" w:rsidTr="000E0853">
        <w:tc>
          <w:tcPr>
            <w:tcW w:w="936" w:type="dxa"/>
          </w:tcPr>
          <w:p w:rsidR="00033664" w:rsidRPr="002B253D" w:rsidRDefault="00033664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2.1.2.</w:t>
            </w:r>
          </w:p>
        </w:tc>
        <w:tc>
          <w:tcPr>
            <w:tcW w:w="7442" w:type="dxa"/>
          </w:tcPr>
          <w:p w:rsidR="00033664" w:rsidRPr="002B253D" w:rsidRDefault="00033664" w:rsidP="00356B80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1477" w:type="dxa"/>
          </w:tcPr>
          <w:p w:rsidR="00033664" w:rsidRPr="000C4AEC" w:rsidRDefault="00033664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1</w:t>
            </w:r>
            <w:r>
              <w:rPr>
                <w:rStyle w:val="33"/>
                <w:b w:val="0"/>
                <w:sz w:val="28"/>
                <w:szCs w:val="28"/>
              </w:rPr>
              <w:t>1</w:t>
            </w:r>
          </w:p>
        </w:tc>
      </w:tr>
      <w:tr w:rsidR="00033664" w:rsidRPr="002B253D" w:rsidTr="000E0853">
        <w:tc>
          <w:tcPr>
            <w:tcW w:w="936" w:type="dxa"/>
          </w:tcPr>
          <w:p w:rsidR="00033664" w:rsidRPr="002B253D" w:rsidRDefault="00033664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2.1.3.</w:t>
            </w:r>
          </w:p>
        </w:tc>
        <w:tc>
          <w:tcPr>
            <w:tcW w:w="7442" w:type="dxa"/>
          </w:tcPr>
          <w:p w:rsidR="00033664" w:rsidRPr="002B253D" w:rsidRDefault="00033664" w:rsidP="00356B80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477" w:type="dxa"/>
          </w:tcPr>
          <w:p w:rsidR="00033664" w:rsidRPr="000C4AEC" w:rsidRDefault="00033664" w:rsidP="00C923B0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>
              <w:rPr>
                <w:rStyle w:val="33"/>
                <w:b w:val="0"/>
                <w:sz w:val="28"/>
                <w:szCs w:val="28"/>
              </w:rPr>
              <w:t>12</w:t>
            </w:r>
          </w:p>
        </w:tc>
      </w:tr>
      <w:tr w:rsidR="00033664" w:rsidRPr="002B253D" w:rsidTr="000E0853">
        <w:tc>
          <w:tcPr>
            <w:tcW w:w="936" w:type="dxa"/>
          </w:tcPr>
          <w:p w:rsidR="00033664" w:rsidRPr="002B253D" w:rsidRDefault="00033664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2.1.4.</w:t>
            </w:r>
          </w:p>
        </w:tc>
        <w:tc>
          <w:tcPr>
            <w:tcW w:w="7442" w:type="dxa"/>
          </w:tcPr>
          <w:p w:rsidR="00033664" w:rsidRPr="002B253D" w:rsidRDefault="00033664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Обеспечение методическими рекомендациями и средствами обучения и воспитания</w:t>
            </w:r>
          </w:p>
        </w:tc>
        <w:tc>
          <w:tcPr>
            <w:tcW w:w="1477" w:type="dxa"/>
          </w:tcPr>
          <w:p w:rsidR="00033664" w:rsidRPr="000C4AEC" w:rsidRDefault="00033664" w:rsidP="00C923B0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>
              <w:rPr>
                <w:rStyle w:val="33"/>
                <w:b w:val="0"/>
                <w:sz w:val="28"/>
                <w:szCs w:val="28"/>
              </w:rPr>
              <w:t>12</w:t>
            </w:r>
          </w:p>
        </w:tc>
      </w:tr>
      <w:tr w:rsidR="00033664" w:rsidRPr="002B253D" w:rsidTr="000E0853">
        <w:tc>
          <w:tcPr>
            <w:tcW w:w="936" w:type="dxa"/>
          </w:tcPr>
          <w:p w:rsidR="00033664" w:rsidRPr="002B253D" w:rsidRDefault="00033664" w:rsidP="002B253D">
            <w:pPr>
              <w:widowControl/>
              <w:rPr>
                <w:rStyle w:val="33"/>
                <w:sz w:val="28"/>
                <w:szCs w:val="28"/>
              </w:rPr>
            </w:pPr>
            <w:r w:rsidRPr="002B253D">
              <w:rPr>
                <w:rStyle w:val="33"/>
                <w:sz w:val="28"/>
                <w:szCs w:val="28"/>
              </w:rPr>
              <w:t>III</w:t>
            </w:r>
          </w:p>
        </w:tc>
        <w:tc>
          <w:tcPr>
            <w:tcW w:w="7442" w:type="dxa"/>
          </w:tcPr>
          <w:p w:rsidR="00033664" w:rsidRPr="002B253D" w:rsidRDefault="00033664" w:rsidP="002B253D">
            <w:pPr>
              <w:pStyle w:val="21"/>
              <w:shd w:val="clear" w:color="auto" w:fill="auto"/>
              <w:tabs>
                <w:tab w:val="left" w:pos="444"/>
              </w:tabs>
              <w:spacing w:after="0" w:line="240" w:lineRule="auto"/>
              <w:ind w:firstLine="0"/>
              <w:rPr>
                <w:rStyle w:val="2"/>
                <w:b/>
                <w:color w:val="000000"/>
                <w:sz w:val="28"/>
                <w:szCs w:val="28"/>
              </w:rPr>
            </w:pPr>
            <w:r w:rsidRPr="002B253D">
              <w:rPr>
                <w:rStyle w:val="2"/>
                <w:b/>
                <w:color w:val="000000"/>
                <w:sz w:val="28"/>
                <w:szCs w:val="28"/>
              </w:rPr>
              <w:t>Содержательный раздел</w:t>
            </w:r>
          </w:p>
        </w:tc>
        <w:tc>
          <w:tcPr>
            <w:tcW w:w="1477" w:type="dxa"/>
          </w:tcPr>
          <w:p w:rsidR="00033664" w:rsidRPr="000C4AEC" w:rsidRDefault="00033664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1</w:t>
            </w:r>
            <w:r>
              <w:rPr>
                <w:rStyle w:val="33"/>
                <w:b w:val="0"/>
                <w:sz w:val="28"/>
                <w:szCs w:val="28"/>
              </w:rPr>
              <w:t>5</w:t>
            </w:r>
          </w:p>
        </w:tc>
      </w:tr>
      <w:tr w:rsidR="00033664" w:rsidRPr="002B253D" w:rsidTr="000E0853">
        <w:tc>
          <w:tcPr>
            <w:tcW w:w="936" w:type="dxa"/>
          </w:tcPr>
          <w:p w:rsidR="00033664" w:rsidRPr="002B253D" w:rsidRDefault="00033664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3.</w:t>
            </w:r>
            <w:r>
              <w:rPr>
                <w:rStyle w:val="33"/>
                <w:b w:val="0"/>
                <w:sz w:val="28"/>
                <w:szCs w:val="28"/>
              </w:rPr>
              <w:t>1</w:t>
            </w:r>
          </w:p>
        </w:tc>
        <w:tc>
          <w:tcPr>
            <w:tcW w:w="7442" w:type="dxa"/>
          </w:tcPr>
          <w:p w:rsidR="00033664" w:rsidRPr="002B253D" w:rsidRDefault="00033664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477" w:type="dxa"/>
          </w:tcPr>
          <w:p w:rsidR="00033664" w:rsidRPr="000C4AEC" w:rsidRDefault="00033664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1</w:t>
            </w:r>
            <w:r>
              <w:rPr>
                <w:rStyle w:val="33"/>
                <w:b w:val="0"/>
                <w:sz w:val="28"/>
                <w:szCs w:val="28"/>
              </w:rPr>
              <w:t>5</w:t>
            </w:r>
          </w:p>
        </w:tc>
      </w:tr>
      <w:tr w:rsidR="00033664" w:rsidRPr="002B253D" w:rsidTr="000E0853">
        <w:tc>
          <w:tcPr>
            <w:tcW w:w="936" w:type="dxa"/>
          </w:tcPr>
          <w:p w:rsidR="00033664" w:rsidRPr="002B253D" w:rsidRDefault="00033664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3.1.</w:t>
            </w:r>
            <w:r>
              <w:rPr>
                <w:rStyle w:val="33"/>
                <w:b w:val="0"/>
                <w:sz w:val="28"/>
                <w:szCs w:val="28"/>
              </w:rPr>
              <w:t>1</w:t>
            </w:r>
          </w:p>
        </w:tc>
        <w:tc>
          <w:tcPr>
            <w:tcW w:w="7442" w:type="dxa"/>
          </w:tcPr>
          <w:p w:rsidR="00033664" w:rsidRPr="002B253D" w:rsidRDefault="00033664" w:rsidP="002B253D">
            <w:pPr>
              <w:pStyle w:val="21"/>
              <w:shd w:val="clear" w:color="auto" w:fill="auto"/>
              <w:tabs>
                <w:tab w:val="left" w:pos="531"/>
              </w:tabs>
              <w:spacing w:after="0" w:line="240" w:lineRule="auto"/>
              <w:ind w:firstLine="0"/>
              <w:rPr>
                <w:rStyle w:val="2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Содержание психолого-педагогической работы</w:t>
            </w:r>
          </w:p>
        </w:tc>
        <w:tc>
          <w:tcPr>
            <w:tcW w:w="1477" w:type="dxa"/>
          </w:tcPr>
          <w:p w:rsidR="00033664" w:rsidRPr="000C4AEC" w:rsidRDefault="00033664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1</w:t>
            </w:r>
            <w:r>
              <w:rPr>
                <w:rStyle w:val="33"/>
                <w:b w:val="0"/>
                <w:sz w:val="28"/>
                <w:szCs w:val="28"/>
              </w:rPr>
              <w:t>5</w:t>
            </w:r>
          </w:p>
        </w:tc>
      </w:tr>
      <w:tr w:rsidR="00033664" w:rsidRPr="002B253D" w:rsidTr="000E0853">
        <w:tc>
          <w:tcPr>
            <w:tcW w:w="936" w:type="dxa"/>
          </w:tcPr>
          <w:p w:rsidR="00033664" w:rsidRPr="002B253D" w:rsidRDefault="00033664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3.1.1.</w:t>
            </w:r>
            <w:r>
              <w:rPr>
                <w:rStyle w:val="33"/>
                <w:b w:val="0"/>
                <w:sz w:val="28"/>
                <w:szCs w:val="28"/>
              </w:rPr>
              <w:t>1</w:t>
            </w:r>
          </w:p>
        </w:tc>
        <w:tc>
          <w:tcPr>
            <w:tcW w:w="7442" w:type="dxa"/>
          </w:tcPr>
          <w:p w:rsidR="00033664" w:rsidRPr="002B253D" w:rsidRDefault="00033664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color w:val="000000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«Социально-коммуникативное развитие</w:t>
            </w:r>
          </w:p>
        </w:tc>
        <w:tc>
          <w:tcPr>
            <w:tcW w:w="1477" w:type="dxa"/>
          </w:tcPr>
          <w:p w:rsidR="00033664" w:rsidRPr="000C4AEC" w:rsidRDefault="00033664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1</w:t>
            </w:r>
            <w:r>
              <w:rPr>
                <w:rStyle w:val="33"/>
                <w:b w:val="0"/>
                <w:sz w:val="28"/>
                <w:szCs w:val="28"/>
              </w:rPr>
              <w:t>6</w:t>
            </w:r>
          </w:p>
        </w:tc>
      </w:tr>
      <w:tr w:rsidR="00033664" w:rsidRPr="002B253D" w:rsidTr="000E0853">
        <w:tc>
          <w:tcPr>
            <w:tcW w:w="936" w:type="dxa"/>
          </w:tcPr>
          <w:p w:rsidR="00033664" w:rsidRPr="002B253D" w:rsidRDefault="00033664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3.1.</w:t>
            </w:r>
            <w:r>
              <w:rPr>
                <w:rStyle w:val="33"/>
                <w:b w:val="0"/>
                <w:sz w:val="28"/>
                <w:szCs w:val="28"/>
              </w:rPr>
              <w:t>1.</w:t>
            </w:r>
            <w:r w:rsidRPr="002B253D">
              <w:rPr>
                <w:rStyle w:val="33"/>
                <w:b w:val="0"/>
                <w:sz w:val="28"/>
                <w:szCs w:val="28"/>
              </w:rPr>
              <w:t>2.</w:t>
            </w:r>
          </w:p>
        </w:tc>
        <w:tc>
          <w:tcPr>
            <w:tcW w:w="7442" w:type="dxa"/>
          </w:tcPr>
          <w:p w:rsidR="00033664" w:rsidRPr="002B253D" w:rsidRDefault="00033664" w:rsidP="002B253D">
            <w:pPr>
              <w:pStyle w:val="21"/>
              <w:shd w:val="clear" w:color="auto" w:fill="auto"/>
              <w:tabs>
                <w:tab w:val="left" w:pos="1069"/>
              </w:tabs>
              <w:spacing w:after="0" w:line="240" w:lineRule="auto"/>
              <w:ind w:firstLine="0"/>
              <w:rPr>
                <w:rStyle w:val="2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1477" w:type="dxa"/>
          </w:tcPr>
          <w:p w:rsidR="00033664" w:rsidRPr="000C4AEC" w:rsidRDefault="00033664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1</w:t>
            </w:r>
            <w:r>
              <w:rPr>
                <w:rStyle w:val="33"/>
                <w:b w:val="0"/>
                <w:sz w:val="28"/>
                <w:szCs w:val="28"/>
              </w:rPr>
              <w:t>8</w:t>
            </w:r>
          </w:p>
        </w:tc>
      </w:tr>
      <w:tr w:rsidR="00033664" w:rsidRPr="002B253D" w:rsidTr="000E0853">
        <w:tc>
          <w:tcPr>
            <w:tcW w:w="936" w:type="dxa"/>
          </w:tcPr>
          <w:p w:rsidR="00033664" w:rsidRPr="002B253D" w:rsidRDefault="00033664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3.1.</w:t>
            </w:r>
            <w:r>
              <w:rPr>
                <w:rStyle w:val="33"/>
                <w:b w:val="0"/>
                <w:sz w:val="28"/>
                <w:szCs w:val="28"/>
              </w:rPr>
              <w:t>1.</w:t>
            </w:r>
            <w:r w:rsidRPr="002B253D">
              <w:rPr>
                <w:rStyle w:val="33"/>
                <w:b w:val="0"/>
                <w:sz w:val="28"/>
                <w:szCs w:val="28"/>
              </w:rPr>
              <w:t>3.</w:t>
            </w:r>
          </w:p>
        </w:tc>
        <w:tc>
          <w:tcPr>
            <w:tcW w:w="7442" w:type="dxa"/>
          </w:tcPr>
          <w:p w:rsidR="00033664" w:rsidRPr="002B253D" w:rsidRDefault="00033664" w:rsidP="002B253D">
            <w:pPr>
              <w:pStyle w:val="21"/>
              <w:shd w:val="clear" w:color="auto" w:fill="auto"/>
              <w:tabs>
                <w:tab w:val="left" w:pos="1069"/>
              </w:tabs>
              <w:spacing w:after="0" w:line="240" w:lineRule="auto"/>
              <w:ind w:firstLine="0"/>
              <w:rPr>
                <w:rStyle w:val="2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«Речевое развитие»</w:t>
            </w:r>
          </w:p>
        </w:tc>
        <w:tc>
          <w:tcPr>
            <w:tcW w:w="1477" w:type="dxa"/>
          </w:tcPr>
          <w:p w:rsidR="00033664" w:rsidRPr="000C4AEC" w:rsidRDefault="00033664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2</w:t>
            </w:r>
            <w:r>
              <w:rPr>
                <w:rStyle w:val="33"/>
                <w:b w:val="0"/>
                <w:sz w:val="28"/>
                <w:szCs w:val="28"/>
              </w:rPr>
              <w:t>0</w:t>
            </w:r>
          </w:p>
        </w:tc>
      </w:tr>
      <w:tr w:rsidR="00033664" w:rsidRPr="002B253D" w:rsidTr="000E0853">
        <w:tc>
          <w:tcPr>
            <w:tcW w:w="936" w:type="dxa"/>
          </w:tcPr>
          <w:p w:rsidR="00033664" w:rsidRPr="002B253D" w:rsidRDefault="00033664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3.1.</w:t>
            </w:r>
            <w:r>
              <w:rPr>
                <w:rStyle w:val="33"/>
                <w:b w:val="0"/>
                <w:sz w:val="28"/>
                <w:szCs w:val="28"/>
              </w:rPr>
              <w:t>1.</w:t>
            </w:r>
            <w:r w:rsidRPr="002B253D">
              <w:rPr>
                <w:rStyle w:val="33"/>
                <w:b w:val="0"/>
                <w:sz w:val="28"/>
                <w:szCs w:val="28"/>
              </w:rPr>
              <w:t>4.</w:t>
            </w:r>
          </w:p>
        </w:tc>
        <w:tc>
          <w:tcPr>
            <w:tcW w:w="7442" w:type="dxa"/>
          </w:tcPr>
          <w:p w:rsidR="00033664" w:rsidRPr="002B253D" w:rsidRDefault="00033664" w:rsidP="002B253D">
            <w:pPr>
              <w:pStyle w:val="21"/>
              <w:shd w:val="clear" w:color="auto" w:fill="auto"/>
              <w:tabs>
                <w:tab w:val="left" w:pos="1069"/>
              </w:tabs>
              <w:spacing w:after="0" w:line="240" w:lineRule="auto"/>
              <w:ind w:firstLine="0"/>
              <w:rPr>
                <w:rStyle w:val="2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1477" w:type="dxa"/>
          </w:tcPr>
          <w:p w:rsidR="00033664" w:rsidRPr="000C4AEC" w:rsidRDefault="00033664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2</w:t>
            </w:r>
            <w:r>
              <w:rPr>
                <w:rStyle w:val="33"/>
                <w:b w:val="0"/>
                <w:sz w:val="28"/>
                <w:szCs w:val="28"/>
              </w:rPr>
              <w:t>2</w:t>
            </w:r>
          </w:p>
        </w:tc>
      </w:tr>
      <w:tr w:rsidR="00033664" w:rsidRPr="002B253D" w:rsidTr="000E0853">
        <w:tc>
          <w:tcPr>
            <w:tcW w:w="936" w:type="dxa"/>
          </w:tcPr>
          <w:p w:rsidR="00033664" w:rsidRPr="002B253D" w:rsidRDefault="00033664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3.1.</w:t>
            </w:r>
            <w:r>
              <w:rPr>
                <w:rStyle w:val="33"/>
                <w:b w:val="0"/>
                <w:sz w:val="28"/>
                <w:szCs w:val="28"/>
              </w:rPr>
              <w:t>1.</w:t>
            </w:r>
            <w:r w:rsidRPr="002B253D">
              <w:rPr>
                <w:rStyle w:val="33"/>
                <w:b w:val="0"/>
                <w:sz w:val="28"/>
                <w:szCs w:val="28"/>
              </w:rPr>
              <w:t>5.</w:t>
            </w:r>
          </w:p>
        </w:tc>
        <w:tc>
          <w:tcPr>
            <w:tcW w:w="7442" w:type="dxa"/>
          </w:tcPr>
          <w:p w:rsidR="00033664" w:rsidRPr="002B253D" w:rsidRDefault="00033664" w:rsidP="002B253D">
            <w:pPr>
              <w:pStyle w:val="21"/>
              <w:shd w:val="clear" w:color="auto" w:fill="auto"/>
              <w:tabs>
                <w:tab w:val="left" w:pos="1069"/>
              </w:tabs>
              <w:spacing w:after="0" w:line="240" w:lineRule="auto"/>
              <w:ind w:firstLine="0"/>
              <w:rPr>
                <w:rStyle w:val="2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«Физическое развитие»</w:t>
            </w:r>
          </w:p>
        </w:tc>
        <w:tc>
          <w:tcPr>
            <w:tcW w:w="1477" w:type="dxa"/>
          </w:tcPr>
          <w:p w:rsidR="00033664" w:rsidRPr="000C4AEC" w:rsidRDefault="00033664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2</w:t>
            </w:r>
            <w:r>
              <w:rPr>
                <w:rStyle w:val="33"/>
                <w:b w:val="0"/>
                <w:sz w:val="28"/>
                <w:szCs w:val="28"/>
              </w:rPr>
              <w:t>3</w:t>
            </w:r>
          </w:p>
        </w:tc>
      </w:tr>
      <w:tr w:rsidR="00033664" w:rsidRPr="002B253D" w:rsidTr="000E0853">
        <w:tc>
          <w:tcPr>
            <w:tcW w:w="936" w:type="dxa"/>
          </w:tcPr>
          <w:p w:rsidR="00033664" w:rsidRPr="002B253D" w:rsidRDefault="00033664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3.2.</w:t>
            </w:r>
          </w:p>
        </w:tc>
        <w:tc>
          <w:tcPr>
            <w:tcW w:w="7442" w:type="dxa"/>
          </w:tcPr>
          <w:p w:rsidR="00033664" w:rsidRPr="002B253D" w:rsidRDefault="00033664" w:rsidP="002B253D">
            <w:pPr>
              <w:pStyle w:val="21"/>
              <w:shd w:val="clear" w:color="auto" w:fill="auto"/>
              <w:tabs>
                <w:tab w:val="left" w:pos="1069"/>
              </w:tabs>
              <w:spacing w:after="0" w:line="240" w:lineRule="auto"/>
              <w:ind w:firstLine="0"/>
              <w:rPr>
                <w:rStyle w:val="2"/>
                <w:color w:val="000000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Содержание коррекционной работы</w:t>
            </w:r>
          </w:p>
        </w:tc>
        <w:tc>
          <w:tcPr>
            <w:tcW w:w="1477" w:type="dxa"/>
          </w:tcPr>
          <w:p w:rsidR="00033664" w:rsidRPr="000C4AEC" w:rsidRDefault="00033664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2</w:t>
            </w:r>
            <w:r>
              <w:rPr>
                <w:rStyle w:val="33"/>
                <w:b w:val="0"/>
                <w:sz w:val="28"/>
                <w:szCs w:val="28"/>
              </w:rPr>
              <w:t>7</w:t>
            </w:r>
          </w:p>
        </w:tc>
      </w:tr>
      <w:tr w:rsidR="00033664" w:rsidRPr="002B253D" w:rsidTr="000E0853">
        <w:tc>
          <w:tcPr>
            <w:tcW w:w="936" w:type="dxa"/>
          </w:tcPr>
          <w:p w:rsidR="00033664" w:rsidRPr="002B253D" w:rsidRDefault="00033664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3.3.</w:t>
            </w:r>
          </w:p>
        </w:tc>
        <w:tc>
          <w:tcPr>
            <w:tcW w:w="7442" w:type="dxa"/>
          </w:tcPr>
          <w:p w:rsidR="00033664" w:rsidRPr="002B253D" w:rsidRDefault="00033664" w:rsidP="002B253D">
            <w:pPr>
              <w:pStyle w:val="21"/>
              <w:shd w:val="clear" w:color="auto" w:fill="auto"/>
              <w:tabs>
                <w:tab w:val="left" w:pos="1069"/>
              </w:tabs>
              <w:spacing w:after="0" w:line="240" w:lineRule="auto"/>
              <w:ind w:firstLine="0"/>
              <w:rPr>
                <w:rStyle w:val="2"/>
                <w:color w:val="000000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Особенности взаимодействия педагогического коллектива с семьями воспитанника с РАС</w:t>
            </w:r>
          </w:p>
        </w:tc>
        <w:tc>
          <w:tcPr>
            <w:tcW w:w="1477" w:type="dxa"/>
          </w:tcPr>
          <w:p w:rsidR="00033664" w:rsidRPr="000C4AEC" w:rsidRDefault="00673557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>
              <w:rPr>
                <w:rStyle w:val="33"/>
                <w:b w:val="0"/>
                <w:sz w:val="28"/>
                <w:szCs w:val="28"/>
              </w:rPr>
              <w:t>29</w:t>
            </w:r>
          </w:p>
        </w:tc>
      </w:tr>
      <w:tr w:rsidR="00033664" w:rsidRPr="002B253D" w:rsidTr="000E0853">
        <w:tc>
          <w:tcPr>
            <w:tcW w:w="936" w:type="dxa"/>
          </w:tcPr>
          <w:p w:rsidR="00033664" w:rsidRPr="002B253D" w:rsidRDefault="00033664" w:rsidP="002B253D">
            <w:pPr>
              <w:widowControl/>
              <w:rPr>
                <w:rStyle w:val="33"/>
                <w:b w:val="0"/>
                <w:sz w:val="28"/>
                <w:szCs w:val="28"/>
              </w:rPr>
            </w:pPr>
            <w:r w:rsidRPr="002B253D">
              <w:rPr>
                <w:rStyle w:val="33"/>
                <w:b w:val="0"/>
                <w:sz w:val="28"/>
                <w:szCs w:val="28"/>
              </w:rPr>
              <w:t>3.4.</w:t>
            </w:r>
          </w:p>
        </w:tc>
        <w:tc>
          <w:tcPr>
            <w:tcW w:w="7442" w:type="dxa"/>
          </w:tcPr>
          <w:p w:rsidR="00033664" w:rsidRPr="002B253D" w:rsidRDefault="00033664" w:rsidP="002B253D">
            <w:pPr>
              <w:pStyle w:val="21"/>
              <w:shd w:val="clear" w:color="auto" w:fill="auto"/>
              <w:tabs>
                <w:tab w:val="left" w:pos="1069"/>
              </w:tabs>
              <w:spacing w:after="0" w:line="240" w:lineRule="auto"/>
              <w:ind w:firstLine="0"/>
              <w:rPr>
                <w:rStyle w:val="2"/>
                <w:color w:val="000000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Диагностика воспитанника с РАС</w:t>
            </w:r>
          </w:p>
        </w:tc>
        <w:tc>
          <w:tcPr>
            <w:tcW w:w="1477" w:type="dxa"/>
          </w:tcPr>
          <w:p w:rsidR="00033664" w:rsidRPr="000C4AEC" w:rsidRDefault="00033664" w:rsidP="000E0853">
            <w:pPr>
              <w:widowControl/>
              <w:jc w:val="center"/>
              <w:rPr>
                <w:rStyle w:val="33"/>
                <w:b w:val="0"/>
                <w:sz w:val="28"/>
                <w:szCs w:val="28"/>
              </w:rPr>
            </w:pPr>
            <w:r w:rsidRPr="000C4AEC">
              <w:rPr>
                <w:rStyle w:val="33"/>
                <w:b w:val="0"/>
                <w:sz w:val="28"/>
                <w:szCs w:val="28"/>
              </w:rPr>
              <w:t>3</w:t>
            </w:r>
            <w:r w:rsidR="00673557">
              <w:rPr>
                <w:rStyle w:val="33"/>
                <w:b w:val="0"/>
                <w:sz w:val="28"/>
                <w:szCs w:val="28"/>
              </w:rPr>
              <w:t>1</w:t>
            </w:r>
          </w:p>
        </w:tc>
      </w:tr>
    </w:tbl>
    <w:p w:rsidR="00557420" w:rsidRPr="002B253D" w:rsidRDefault="00557420" w:rsidP="002B253D">
      <w:pPr>
        <w:widowControl/>
        <w:rPr>
          <w:rStyle w:val="33"/>
          <w:sz w:val="28"/>
          <w:szCs w:val="28"/>
        </w:rPr>
      </w:pPr>
    </w:p>
    <w:bookmarkEnd w:id="0"/>
    <w:p w:rsidR="005F1B9B" w:rsidRPr="002B253D" w:rsidRDefault="005F1B9B" w:rsidP="002B253D">
      <w:pPr>
        <w:pStyle w:val="21"/>
        <w:shd w:val="clear" w:color="auto" w:fill="auto"/>
        <w:spacing w:after="0" w:line="240" w:lineRule="auto"/>
        <w:ind w:firstLine="0"/>
        <w:rPr>
          <w:rStyle w:val="2"/>
          <w:color w:val="000000"/>
          <w:sz w:val="28"/>
          <w:szCs w:val="28"/>
          <w:lang w:val="en-US"/>
        </w:rPr>
      </w:pPr>
    </w:p>
    <w:p w:rsidR="005F1B9B" w:rsidRPr="002B253D" w:rsidRDefault="005F1B9B" w:rsidP="002B253D">
      <w:pPr>
        <w:pStyle w:val="21"/>
        <w:shd w:val="clear" w:color="auto" w:fill="auto"/>
        <w:spacing w:after="0" w:line="240" w:lineRule="auto"/>
        <w:ind w:firstLine="0"/>
        <w:rPr>
          <w:rStyle w:val="2"/>
          <w:color w:val="000000"/>
          <w:sz w:val="28"/>
          <w:szCs w:val="28"/>
          <w:lang w:val="en-US"/>
        </w:rPr>
      </w:pPr>
    </w:p>
    <w:p w:rsidR="005F1B9B" w:rsidRPr="002B253D" w:rsidRDefault="005F1B9B" w:rsidP="002B253D">
      <w:pPr>
        <w:pStyle w:val="21"/>
        <w:shd w:val="clear" w:color="auto" w:fill="auto"/>
        <w:spacing w:after="0" w:line="240" w:lineRule="auto"/>
        <w:ind w:firstLine="0"/>
        <w:rPr>
          <w:rStyle w:val="2"/>
          <w:color w:val="000000"/>
          <w:sz w:val="28"/>
          <w:szCs w:val="28"/>
          <w:lang w:val="en-US"/>
        </w:rPr>
      </w:pPr>
    </w:p>
    <w:p w:rsidR="005F1B9B" w:rsidRPr="002B253D" w:rsidRDefault="005F1B9B" w:rsidP="002B253D">
      <w:pPr>
        <w:pStyle w:val="21"/>
        <w:shd w:val="clear" w:color="auto" w:fill="auto"/>
        <w:spacing w:after="0" w:line="240" w:lineRule="auto"/>
        <w:ind w:firstLine="0"/>
        <w:rPr>
          <w:rStyle w:val="2"/>
          <w:color w:val="000000"/>
          <w:sz w:val="28"/>
          <w:szCs w:val="28"/>
          <w:lang w:val="en-US"/>
        </w:rPr>
      </w:pPr>
    </w:p>
    <w:p w:rsidR="005F1B9B" w:rsidRPr="002B253D" w:rsidRDefault="005F1B9B" w:rsidP="002B253D">
      <w:pPr>
        <w:pStyle w:val="21"/>
        <w:shd w:val="clear" w:color="auto" w:fill="auto"/>
        <w:spacing w:after="0" w:line="240" w:lineRule="auto"/>
        <w:ind w:firstLine="0"/>
        <w:rPr>
          <w:rStyle w:val="2"/>
          <w:color w:val="000000"/>
          <w:sz w:val="28"/>
          <w:szCs w:val="28"/>
          <w:lang w:val="en-US"/>
        </w:rPr>
      </w:pPr>
    </w:p>
    <w:p w:rsidR="005F1B9B" w:rsidRPr="002B253D" w:rsidRDefault="005F1B9B" w:rsidP="002B253D">
      <w:pPr>
        <w:pStyle w:val="21"/>
        <w:shd w:val="clear" w:color="auto" w:fill="auto"/>
        <w:spacing w:after="0" w:line="240" w:lineRule="auto"/>
        <w:ind w:firstLine="0"/>
        <w:rPr>
          <w:rStyle w:val="2"/>
          <w:color w:val="000000"/>
          <w:sz w:val="28"/>
          <w:szCs w:val="28"/>
          <w:lang w:val="en-US"/>
        </w:rPr>
      </w:pPr>
    </w:p>
    <w:p w:rsidR="005F1B9B" w:rsidRPr="002B253D" w:rsidRDefault="005F1B9B" w:rsidP="002B253D">
      <w:pPr>
        <w:pStyle w:val="21"/>
        <w:shd w:val="clear" w:color="auto" w:fill="auto"/>
        <w:spacing w:after="0" w:line="240" w:lineRule="auto"/>
        <w:ind w:firstLine="0"/>
        <w:rPr>
          <w:rStyle w:val="2"/>
          <w:color w:val="000000"/>
          <w:sz w:val="28"/>
          <w:szCs w:val="28"/>
          <w:lang w:val="en-US"/>
        </w:rPr>
      </w:pPr>
    </w:p>
    <w:p w:rsidR="005F1B9B" w:rsidRDefault="005F1B9B" w:rsidP="002B253D">
      <w:pPr>
        <w:pStyle w:val="21"/>
        <w:shd w:val="clear" w:color="auto" w:fill="auto"/>
        <w:spacing w:after="0" w:line="240" w:lineRule="auto"/>
        <w:ind w:firstLine="0"/>
        <w:rPr>
          <w:rStyle w:val="2"/>
          <w:color w:val="000000"/>
          <w:sz w:val="28"/>
          <w:szCs w:val="28"/>
        </w:rPr>
      </w:pPr>
    </w:p>
    <w:p w:rsidR="00033664" w:rsidRPr="00033664" w:rsidRDefault="00033664" w:rsidP="002B253D">
      <w:pPr>
        <w:pStyle w:val="21"/>
        <w:shd w:val="clear" w:color="auto" w:fill="auto"/>
        <w:spacing w:after="0" w:line="240" w:lineRule="auto"/>
        <w:ind w:firstLine="0"/>
        <w:rPr>
          <w:rStyle w:val="2"/>
          <w:color w:val="000000"/>
          <w:sz w:val="28"/>
          <w:szCs w:val="28"/>
        </w:rPr>
      </w:pPr>
    </w:p>
    <w:p w:rsidR="005F1B9B" w:rsidRPr="002B253D" w:rsidRDefault="005F1B9B" w:rsidP="002B253D">
      <w:pPr>
        <w:pStyle w:val="21"/>
        <w:shd w:val="clear" w:color="auto" w:fill="auto"/>
        <w:spacing w:after="0" w:line="240" w:lineRule="auto"/>
        <w:ind w:firstLine="0"/>
        <w:rPr>
          <w:rStyle w:val="2"/>
          <w:color w:val="000000"/>
          <w:sz w:val="28"/>
          <w:szCs w:val="28"/>
          <w:lang w:val="en-US"/>
        </w:rPr>
      </w:pPr>
    </w:p>
    <w:p w:rsidR="005F1B9B" w:rsidRDefault="005F1B9B" w:rsidP="002B253D">
      <w:pPr>
        <w:pStyle w:val="21"/>
        <w:shd w:val="clear" w:color="auto" w:fill="auto"/>
        <w:spacing w:after="0" w:line="240" w:lineRule="auto"/>
        <w:ind w:firstLine="0"/>
        <w:rPr>
          <w:rStyle w:val="2"/>
          <w:color w:val="000000"/>
          <w:sz w:val="28"/>
          <w:szCs w:val="28"/>
        </w:rPr>
      </w:pPr>
    </w:p>
    <w:p w:rsidR="00673557" w:rsidRPr="00673557" w:rsidRDefault="00673557" w:rsidP="002B253D">
      <w:pPr>
        <w:pStyle w:val="21"/>
        <w:shd w:val="clear" w:color="auto" w:fill="auto"/>
        <w:spacing w:after="0" w:line="240" w:lineRule="auto"/>
        <w:ind w:firstLine="0"/>
        <w:rPr>
          <w:rStyle w:val="2"/>
          <w:color w:val="000000"/>
          <w:sz w:val="28"/>
          <w:szCs w:val="28"/>
        </w:rPr>
      </w:pPr>
    </w:p>
    <w:p w:rsidR="005F1B9B" w:rsidRPr="002B253D" w:rsidRDefault="005F1B9B" w:rsidP="002B253D">
      <w:pPr>
        <w:pStyle w:val="21"/>
        <w:shd w:val="clear" w:color="auto" w:fill="auto"/>
        <w:spacing w:after="0" w:line="240" w:lineRule="auto"/>
        <w:ind w:firstLine="0"/>
        <w:rPr>
          <w:rStyle w:val="2"/>
          <w:color w:val="000000"/>
          <w:sz w:val="28"/>
          <w:szCs w:val="28"/>
          <w:lang w:val="en-US"/>
        </w:rPr>
      </w:pPr>
    </w:p>
    <w:p w:rsidR="002B253D" w:rsidRPr="002B253D" w:rsidRDefault="002B253D" w:rsidP="002B253D">
      <w:pPr>
        <w:pStyle w:val="21"/>
        <w:shd w:val="clear" w:color="auto" w:fill="auto"/>
        <w:spacing w:after="0" w:line="240" w:lineRule="auto"/>
        <w:ind w:firstLine="0"/>
        <w:rPr>
          <w:rStyle w:val="214ptExact"/>
          <w:bCs w:val="0"/>
          <w:color w:val="000000"/>
        </w:rPr>
      </w:pPr>
      <w:r>
        <w:rPr>
          <w:rStyle w:val="214ptExact"/>
          <w:bCs w:val="0"/>
          <w:color w:val="000000"/>
          <w:lang w:val="en-US"/>
        </w:rPr>
        <w:lastRenderedPageBreak/>
        <w:t>I</w:t>
      </w:r>
      <w:r w:rsidRPr="002B253D">
        <w:rPr>
          <w:rStyle w:val="214ptExact"/>
          <w:bCs w:val="0"/>
          <w:color w:val="000000"/>
        </w:rPr>
        <w:t xml:space="preserve">. Целевой раздел </w:t>
      </w:r>
    </w:p>
    <w:p w:rsidR="002B253D" w:rsidRDefault="002B253D" w:rsidP="002B253D">
      <w:pPr>
        <w:pStyle w:val="21"/>
        <w:shd w:val="clear" w:color="auto" w:fill="auto"/>
        <w:spacing w:after="0" w:line="240" w:lineRule="auto"/>
        <w:ind w:firstLine="0"/>
        <w:rPr>
          <w:rStyle w:val="2Exact"/>
          <w:bCs w:val="0"/>
          <w:color w:val="000000"/>
          <w:sz w:val="28"/>
          <w:szCs w:val="28"/>
        </w:rPr>
      </w:pPr>
      <w:r w:rsidRPr="002B253D">
        <w:rPr>
          <w:rStyle w:val="2Exact"/>
          <w:bCs w:val="0"/>
          <w:color w:val="000000"/>
          <w:sz w:val="28"/>
          <w:szCs w:val="28"/>
        </w:rPr>
        <w:t>1.1.Пояснительная записка</w:t>
      </w:r>
    </w:p>
    <w:p w:rsidR="00BE3FCD" w:rsidRPr="002B253D" w:rsidRDefault="00BE3FCD" w:rsidP="002B253D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В соответствии с пунктом 1 части 3 статьи 12 Федерального закона от 29.12.2012 № 273-ФЗ «Об образовании в Российской Федерации» (далее - Закон) дошкольное образование является уровнем общего образования.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В соответствии с пунктом 2 статьи 79 Закона, общее образование обучающихся с ограниченными возможностями здоровья осуществляется по адаптированным основным общеобразовательным программам.</w:t>
      </w:r>
    </w:p>
    <w:p w:rsidR="00C310B3" w:rsidRPr="002B253D" w:rsidRDefault="00C310B3" w:rsidP="002B253D">
      <w:pPr>
        <w:pStyle w:val="21"/>
        <w:shd w:val="clear" w:color="auto" w:fill="auto"/>
        <w:tabs>
          <w:tab w:val="left" w:pos="3614"/>
          <w:tab w:val="left" w:pos="7656"/>
        </w:tabs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 Обучающиеся с ограниченными возможностями здоровья - дети, имеющие недостатки в физическом и (или) психи</w:t>
      </w:r>
      <w:r w:rsidR="00302DB4" w:rsidRPr="002B253D">
        <w:rPr>
          <w:rStyle w:val="2"/>
          <w:color w:val="000000"/>
          <w:sz w:val="28"/>
          <w:szCs w:val="28"/>
        </w:rPr>
        <w:t xml:space="preserve">ческом развитии, подтвержденные психолого-медико-педагогической </w:t>
      </w:r>
      <w:r w:rsidRPr="002B253D">
        <w:rPr>
          <w:rStyle w:val="2"/>
          <w:color w:val="000000"/>
          <w:sz w:val="28"/>
          <w:szCs w:val="28"/>
        </w:rPr>
        <w:t>комиссией и</w:t>
      </w:r>
      <w:r w:rsidR="00302DB4" w:rsidRPr="002B253D">
        <w:rPr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>препятствующие получе</w:t>
      </w:r>
      <w:r w:rsidR="00302DB4" w:rsidRPr="002B253D">
        <w:rPr>
          <w:rStyle w:val="2"/>
          <w:color w:val="000000"/>
          <w:sz w:val="28"/>
          <w:szCs w:val="28"/>
        </w:rPr>
        <w:t>нию</w:t>
      </w:r>
      <w:r w:rsidRPr="002B253D">
        <w:rPr>
          <w:rStyle w:val="2"/>
          <w:color w:val="000000"/>
          <w:sz w:val="28"/>
          <w:szCs w:val="28"/>
        </w:rPr>
        <w:t xml:space="preserve"> образования без создания специальных условий. Для устранения отклонений в развитии необходима система коррекции и воспитания. 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лиц, а также направленная на разносторонне развитие, достижение ими уровня развития необходимого и достаточного для успешного освоения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деятельности. Адаптированная образовательная программа Муниципального бюджетного дошкольного образователь</w:t>
      </w:r>
      <w:r w:rsidR="00302DB4" w:rsidRPr="002B253D">
        <w:rPr>
          <w:rStyle w:val="2"/>
          <w:color w:val="000000"/>
          <w:sz w:val="28"/>
          <w:szCs w:val="28"/>
        </w:rPr>
        <w:t xml:space="preserve">ного учреждения «Детский сад </w:t>
      </w:r>
      <w:r w:rsidR="00C86D20">
        <w:rPr>
          <w:rStyle w:val="2"/>
          <w:color w:val="000000"/>
          <w:sz w:val="28"/>
          <w:szCs w:val="28"/>
        </w:rPr>
        <w:t xml:space="preserve">№ </w:t>
      </w:r>
      <w:r w:rsidR="00302DB4" w:rsidRPr="002B253D">
        <w:rPr>
          <w:rStyle w:val="2"/>
          <w:color w:val="000000"/>
          <w:sz w:val="28"/>
          <w:szCs w:val="28"/>
        </w:rPr>
        <w:t>1</w:t>
      </w:r>
      <w:r w:rsidR="00BE329A" w:rsidRPr="002B253D">
        <w:rPr>
          <w:rStyle w:val="2"/>
          <w:color w:val="000000"/>
          <w:sz w:val="28"/>
          <w:szCs w:val="28"/>
        </w:rPr>
        <w:t>2</w:t>
      </w:r>
      <w:r w:rsidR="00302DB4" w:rsidRPr="002B253D">
        <w:rPr>
          <w:rStyle w:val="2"/>
          <w:color w:val="000000"/>
          <w:sz w:val="28"/>
          <w:szCs w:val="28"/>
        </w:rPr>
        <w:t>»,</w:t>
      </w:r>
      <w:r w:rsidRPr="002B253D">
        <w:rPr>
          <w:rStyle w:val="2"/>
          <w:color w:val="000000"/>
          <w:sz w:val="28"/>
          <w:szCs w:val="28"/>
        </w:rPr>
        <w:t xml:space="preserve"> разработана для детей с ограниченными возможностями здоровья в соответствии с требованиями основных нормативных документов:</w:t>
      </w:r>
    </w:p>
    <w:p w:rsidR="00C86D20" w:rsidRDefault="00C310B3" w:rsidP="00C86D20">
      <w:pPr>
        <w:pStyle w:val="21"/>
        <w:numPr>
          <w:ilvl w:val="0"/>
          <w:numId w:val="58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Федеральный государственный образовательный стандарт дошкольного образования (Утвержденный приказом Министерства образования и науки Российской Федерации от 17 октября 2013 г. </w:t>
      </w:r>
      <w:r w:rsidRPr="002B253D">
        <w:rPr>
          <w:rStyle w:val="2"/>
          <w:color w:val="000000"/>
          <w:sz w:val="28"/>
          <w:szCs w:val="28"/>
          <w:lang w:val="en-US" w:eastAsia="en-US"/>
        </w:rPr>
        <w:t>N</w:t>
      </w:r>
      <w:r w:rsidRPr="002B253D">
        <w:rPr>
          <w:rStyle w:val="2"/>
          <w:color w:val="000000"/>
          <w:sz w:val="28"/>
          <w:szCs w:val="28"/>
          <w:lang w:eastAsia="en-US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>1155) (далее - ФГОС);</w:t>
      </w:r>
    </w:p>
    <w:p w:rsidR="00C86D20" w:rsidRDefault="00C310B3" w:rsidP="00C86D20">
      <w:pPr>
        <w:pStyle w:val="21"/>
        <w:numPr>
          <w:ilvl w:val="0"/>
          <w:numId w:val="58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sz w:val="28"/>
          <w:szCs w:val="28"/>
        </w:rPr>
      </w:pPr>
      <w:r w:rsidRPr="00C86D20">
        <w:rPr>
          <w:rStyle w:val="2"/>
          <w:color w:val="000000"/>
          <w:sz w:val="28"/>
          <w:szCs w:val="28"/>
        </w:rPr>
        <w:t xml:space="preserve">Федеральный закон от 29 декабря 2012 г. </w:t>
      </w:r>
      <w:r w:rsidRPr="00C86D20">
        <w:rPr>
          <w:rStyle w:val="2"/>
          <w:color w:val="000000"/>
          <w:sz w:val="28"/>
          <w:szCs w:val="28"/>
          <w:lang w:val="en-US" w:eastAsia="en-US"/>
        </w:rPr>
        <w:t>N</w:t>
      </w:r>
      <w:r w:rsidRPr="00C86D20">
        <w:rPr>
          <w:rStyle w:val="2"/>
          <w:color w:val="000000"/>
          <w:sz w:val="28"/>
          <w:szCs w:val="28"/>
          <w:lang w:eastAsia="en-US"/>
        </w:rPr>
        <w:t xml:space="preserve"> </w:t>
      </w:r>
      <w:r w:rsidRPr="00C86D20">
        <w:rPr>
          <w:rStyle w:val="2"/>
          <w:color w:val="000000"/>
          <w:sz w:val="28"/>
          <w:szCs w:val="28"/>
        </w:rPr>
        <w:t>273-ФЗ «Об образовании в Российской Федерации»;</w:t>
      </w:r>
    </w:p>
    <w:p w:rsidR="009A5C41" w:rsidRDefault="009A5C41" w:rsidP="00C86D20">
      <w:pPr>
        <w:pStyle w:val="21"/>
        <w:numPr>
          <w:ilvl w:val="0"/>
          <w:numId w:val="58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требования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C86D20" w:rsidRDefault="00C310B3" w:rsidP="00C86D20">
      <w:pPr>
        <w:pStyle w:val="21"/>
        <w:numPr>
          <w:ilvl w:val="0"/>
          <w:numId w:val="58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sz w:val="28"/>
          <w:szCs w:val="28"/>
        </w:rPr>
      </w:pPr>
      <w:r w:rsidRPr="00C86D20">
        <w:rPr>
          <w:rStyle w:val="2"/>
          <w:sz w:val="28"/>
          <w:szCs w:val="28"/>
        </w:rPr>
        <w:t xml:space="preserve">приказ </w:t>
      </w:r>
      <w:r w:rsidR="009A5C41">
        <w:rPr>
          <w:rStyle w:val="2"/>
          <w:sz w:val="28"/>
          <w:szCs w:val="28"/>
        </w:rPr>
        <w:t>Министерства просвещения Российской Федерации от 31 июля 2020 г. № 373</w:t>
      </w:r>
      <w:r w:rsidRPr="00C86D20">
        <w:rPr>
          <w:rStyle w:val="2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</w:t>
      </w:r>
      <w:r w:rsidRPr="00C86D20">
        <w:rPr>
          <w:rStyle w:val="2"/>
          <w:sz w:val="28"/>
          <w:szCs w:val="28"/>
        </w:rPr>
        <w:lastRenderedPageBreak/>
        <w:t>образовательным программам дошкольного образования»;</w:t>
      </w:r>
    </w:p>
    <w:p w:rsidR="00C86D20" w:rsidRDefault="00C310B3" w:rsidP="00C86D20">
      <w:pPr>
        <w:pStyle w:val="21"/>
        <w:numPr>
          <w:ilvl w:val="0"/>
          <w:numId w:val="58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sz w:val="28"/>
          <w:szCs w:val="28"/>
        </w:rPr>
      </w:pPr>
      <w:r w:rsidRPr="00C86D20">
        <w:rPr>
          <w:rStyle w:val="2"/>
          <w:sz w:val="28"/>
          <w:szCs w:val="28"/>
        </w:rPr>
        <w:t>постановление Правительства Российской Федерации от 5 августа 2013 г. № 662 «Об осуществлении мониторинга системы образования»;</w:t>
      </w:r>
    </w:p>
    <w:p w:rsidR="00C310B3" w:rsidRPr="00C86D20" w:rsidRDefault="00C310B3" w:rsidP="00C86D20">
      <w:pPr>
        <w:pStyle w:val="21"/>
        <w:numPr>
          <w:ilvl w:val="0"/>
          <w:numId w:val="58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sz w:val="28"/>
          <w:szCs w:val="28"/>
        </w:rPr>
      </w:pPr>
      <w:r w:rsidRPr="00C86D20">
        <w:rPr>
          <w:rStyle w:val="2"/>
          <w:sz w:val="28"/>
          <w:szCs w:val="28"/>
        </w:rPr>
        <w:t xml:space="preserve">Устав МБДОУ «Детский сад </w:t>
      </w:r>
      <w:r w:rsidR="00C86D20" w:rsidRPr="00C86D20">
        <w:rPr>
          <w:rStyle w:val="2"/>
          <w:sz w:val="28"/>
          <w:szCs w:val="28"/>
        </w:rPr>
        <w:t xml:space="preserve"> </w:t>
      </w:r>
      <w:r w:rsidR="00302DB4" w:rsidRPr="00C86D20">
        <w:rPr>
          <w:rStyle w:val="2"/>
          <w:sz w:val="28"/>
          <w:szCs w:val="28"/>
        </w:rPr>
        <w:t xml:space="preserve"> </w:t>
      </w:r>
      <w:r w:rsidR="00C86D20" w:rsidRPr="00C86D20">
        <w:rPr>
          <w:rStyle w:val="2"/>
          <w:sz w:val="28"/>
          <w:szCs w:val="28"/>
        </w:rPr>
        <w:t xml:space="preserve"> </w:t>
      </w:r>
      <w:r w:rsidR="00302DB4" w:rsidRPr="00C86D20">
        <w:rPr>
          <w:rStyle w:val="2"/>
          <w:sz w:val="28"/>
          <w:szCs w:val="28"/>
        </w:rPr>
        <w:t xml:space="preserve"> № 1</w:t>
      </w:r>
      <w:r w:rsidR="00C86D20" w:rsidRPr="00C86D20">
        <w:rPr>
          <w:rStyle w:val="2"/>
          <w:sz w:val="28"/>
          <w:szCs w:val="28"/>
        </w:rPr>
        <w:t>2</w:t>
      </w:r>
      <w:r w:rsidR="00302DB4" w:rsidRPr="00C86D20">
        <w:rPr>
          <w:rStyle w:val="2"/>
          <w:sz w:val="28"/>
          <w:szCs w:val="28"/>
        </w:rPr>
        <w:t xml:space="preserve">» г. </w:t>
      </w:r>
      <w:r w:rsidR="00C86D20" w:rsidRPr="00C86D20">
        <w:rPr>
          <w:rStyle w:val="2"/>
          <w:sz w:val="28"/>
          <w:szCs w:val="28"/>
        </w:rPr>
        <w:t>Биробиджана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520"/>
        <w:rPr>
          <w:b/>
          <w:bCs/>
          <w:i/>
          <w:iCs/>
          <w:color w:val="000000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В соответствии с ФЗ « Об образовании» категория детей с инвалидностью,</w:t>
      </w:r>
      <w:r w:rsidR="00BE329A" w:rsidRPr="002B253D">
        <w:rPr>
          <w:rStyle w:val="2"/>
          <w:color w:val="000000"/>
          <w:sz w:val="28"/>
          <w:szCs w:val="28"/>
        </w:rPr>
        <w:t xml:space="preserve"> с РАС </w:t>
      </w:r>
      <w:r w:rsidRPr="002B253D">
        <w:rPr>
          <w:rStyle w:val="2"/>
          <w:color w:val="000000"/>
          <w:sz w:val="28"/>
          <w:szCs w:val="28"/>
        </w:rPr>
        <w:t xml:space="preserve">относится к категории детей с ограниченными возможностями здоровья. В статье 2 Федерального закона «Об образовании в Российской Федерации» дается понятие </w:t>
      </w:r>
      <w:r w:rsidRPr="002B253D">
        <w:rPr>
          <w:rStyle w:val="23"/>
          <w:color w:val="000000"/>
          <w:sz w:val="28"/>
          <w:szCs w:val="28"/>
        </w:rPr>
        <w:t>обучающегося с ограниченными</w:t>
      </w:r>
      <w:r w:rsidR="00D21BE4" w:rsidRPr="002B253D">
        <w:rPr>
          <w:rStyle w:val="23"/>
          <w:color w:val="000000"/>
          <w:sz w:val="28"/>
          <w:szCs w:val="28"/>
        </w:rPr>
        <w:t xml:space="preserve"> </w:t>
      </w:r>
      <w:r w:rsidRPr="002B253D">
        <w:rPr>
          <w:rStyle w:val="100"/>
          <w:b w:val="0"/>
          <w:bCs w:val="0"/>
          <w:i w:val="0"/>
          <w:iCs w:val="0"/>
          <w:color w:val="000000"/>
          <w:sz w:val="28"/>
          <w:szCs w:val="28"/>
        </w:rPr>
        <w:t>возможностями здоровья (ОВЗ) - это физическое лицо, имеющее недостатки в физическом и (или) психологическом развитии, подтвержденные психолого-медико</w:t>
      </w:r>
      <w:r w:rsidR="00BE329A" w:rsidRPr="002B253D">
        <w:rPr>
          <w:rStyle w:val="100"/>
          <w:b w:val="0"/>
          <w:bCs w:val="0"/>
          <w:i w:val="0"/>
          <w:iCs w:val="0"/>
          <w:color w:val="000000"/>
          <w:sz w:val="28"/>
          <w:szCs w:val="28"/>
        </w:rPr>
        <w:t>-</w:t>
      </w:r>
      <w:r w:rsidRPr="002B253D">
        <w:rPr>
          <w:rStyle w:val="100"/>
          <w:b w:val="0"/>
          <w:bCs w:val="0"/>
          <w:i w:val="0"/>
          <w:iCs w:val="0"/>
          <w:color w:val="000000"/>
          <w:sz w:val="28"/>
          <w:szCs w:val="28"/>
        </w:rPr>
        <w:softHyphen/>
        <w:t>педагогической комиссией и препятствующие получению образования без создания специальных условий.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В соответствии с ч. 1 ст. 79 Федерального закона "Об образовании в Российской Федерации" от 29.12.2012 № 273 установлено: «Содержание образования и условия организации обучения и воспитания обучающихся с ограниченными возможностями здоровья </w:t>
      </w:r>
      <w:r w:rsidRPr="002B253D">
        <w:rPr>
          <w:rStyle w:val="23"/>
          <w:color w:val="000000"/>
          <w:sz w:val="28"/>
          <w:szCs w:val="28"/>
        </w:rPr>
        <w:t>определяются адаптированной образовательной программой,</w:t>
      </w:r>
      <w:r w:rsidRPr="002B253D">
        <w:rPr>
          <w:rStyle w:val="2"/>
          <w:color w:val="000000"/>
          <w:sz w:val="28"/>
          <w:szCs w:val="28"/>
        </w:rPr>
        <w:t xml:space="preserve"> а для инвалидов также в соответствии с индивидуальной программой реабилитации». Это отражено также в следующих нормативных документах:</w:t>
      </w:r>
    </w:p>
    <w:p w:rsidR="00BE3FCD" w:rsidRDefault="00BE3FCD" w:rsidP="002B253D">
      <w:pPr>
        <w:pStyle w:val="21"/>
        <w:shd w:val="clear" w:color="auto" w:fill="auto"/>
        <w:spacing w:after="0" w:line="240" w:lineRule="auto"/>
        <w:ind w:firstLine="500"/>
        <w:rPr>
          <w:rStyle w:val="102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Style w:val="102"/>
          <w:b w:val="0"/>
          <w:bCs w:val="0"/>
          <w:i w:val="0"/>
          <w:iCs w:val="0"/>
          <w:color w:val="000000"/>
          <w:sz w:val="28"/>
          <w:szCs w:val="28"/>
        </w:rPr>
        <w:t>П</w:t>
      </w:r>
      <w:r w:rsidRPr="00BE3FCD">
        <w:rPr>
          <w:rStyle w:val="102"/>
          <w:b w:val="0"/>
          <w:bCs w:val="0"/>
          <w:i w:val="0"/>
          <w:iCs w:val="0"/>
          <w:color w:val="000000"/>
          <w:sz w:val="28"/>
          <w:szCs w:val="28"/>
        </w:rPr>
        <w:t>риказ Министерства просвещения Российской Федерации от 31 июля 2020 г. № 373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образования»</w:t>
      </w:r>
      <w:r>
        <w:rPr>
          <w:rStyle w:val="102"/>
          <w:b w:val="0"/>
          <w:bCs w:val="0"/>
          <w:i w:val="0"/>
          <w:iCs w:val="0"/>
          <w:color w:val="000000"/>
          <w:sz w:val="28"/>
          <w:szCs w:val="28"/>
        </w:rPr>
        <w:t>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Приказ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образования». Стандартом предусмотрено включение в </w:t>
      </w:r>
      <w:r w:rsidR="00C86D20">
        <w:rPr>
          <w:rStyle w:val="2"/>
          <w:color w:val="000000"/>
          <w:sz w:val="28"/>
          <w:szCs w:val="28"/>
        </w:rPr>
        <w:t>п</w:t>
      </w:r>
      <w:r w:rsidRPr="002B253D">
        <w:rPr>
          <w:rStyle w:val="2"/>
          <w:color w:val="000000"/>
          <w:sz w:val="28"/>
          <w:szCs w:val="28"/>
        </w:rPr>
        <w:t>рограмму содержания коррекционной работы с детьми с ограниченными возможностями здоровья. В связи с этим, для получения дошкольного общего образования детьми с ОВЗ в образовательных учреждениях должны разрабатываться соответствующие адаптированные образовательные программы с учетом особенностей их психофизического развития, индивидуальных возможностей. Содержание образовательного процесса выстроено в соответствии с:</w:t>
      </w:r>
    </w:p>
    <w:p w:rsidR="00C86D20" w:rsidRDefault="00C310B3" w:rsidP="00C86D20">
      <w:pPr>
        <w:pStyle w:val="21"/>
        <w:numPr>
          <w:ilvl w:val="0"/>
          <w:numId w:val="59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Style w:val="2"/>
          <w:color w:val="000000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Основной образовательной программой дошкольного образования </w:t>
      </w:r>
    </w:p>
    <w:p w:rsidR="00C310B3" w:rsidRPr="00C86D20" w:rsidRDefault="00302DB4" w:rsidP="00C86D20">
      <w:pPr>
        <w:pStyle w:val="21"/>
        <w:shd w:val="clear" w:color="auto" w:fill="auto"/>
        <w:tabs>
          <w:tab w:val="left" w:pos="284"/>
        </w:tabs>
        <w:spacing w:after="0" w:line="240" w:lineRule="auto"/>
        <w:ind w:firstLine="0"/>
        <w:rPr>
          <w:rStyle w:val="2"/>
          <w:color w:val="000000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МБДОУ № 1</w:t>
      </w:r>
      <w:r w:rsidR="00BE329A" w:rsidRPr="002B253D">
        <w:rPr>
          <w:rStyle w:val="2"/>
          <w:color w:val="000000"/>
          <w:sz w:val="28"/>
          <w:szCs w:val="28"/>
        </w:rPr>
        <w:t>2</w:t>
      </w:r>
      <w:r w:rsidRPr="002B253D">
        <w:rPr>
          <w:rStyle w:val="2"/>
          <w:color w:val="000000"/>
          <w:sz w:val="28"/>
          <w:szCs w:val="28"/>
        </w:rPr>
        <w:t xml:space="preserve"> разработанной на основе программы </w:t>
      </w:r>
      <w:r w:rsidR="00C310B3" w:rsidRPr="00C86D20">
        <w:rPr>
          <w:rStyle w:val="2"/>
          <w:sz w:val="28"/>
          <w:szCs w:val="28"/>
        </w:rPr>
        <w:t>«</w:t>
      </w:r>
      <w:r w:rsidR="00356B80">
        <w:rPr>
          <w:rStyle w:val="2"/>
          <w:sz w:val="28"/>
          <w:szCs w:val="28"/>
        </w:rPr>
        <w:t>Воспита</w:t>
      </w:r>
      <w:r w:rsidR="00C86D20" w:rsidRPr="00C86D20">
        <w:rPr>
          <w:rStyle w:val="2"/>
          <w:sz w:val="28"/>
          <w:szCs w:val="28"/>
        </w:rPr>
        <w:t>ние и обучение в детском саду</w:t>
      </w:r>
      <w:r w:rsidR="00C310B3" w:rsidRPr="00C86D20">
        <w:rPr>
          <w:rStyle w:val="2"/>
          <w:sz w:val="28"/>
          <w:szCs w:val="28"/>
        </w:rPr>
        <w:t>»</w:t>
      </w:r>
      <w:r w:rsidR="00C310B3" w:rsidRPr="002B253D">
        <w:rPr>
          <w:rStyle w:val="2"/>
          <w:color w:val="000000"/>
          <w:sz w:val="28"/>
          <w:szCs w:val="28"/>
        </w:rPr>
        <w:t xml:space="preserve"> под редакцией </w:t>
      </w:r>
      <w:r w:rsidR="00BE329A" w:rsidRPr="002B253D">
        <w:rPr>
          <w:rStyle w:val="2"/>
          <w:color w:val="000000"/>
          <w:sz w:val="28"/>
          <w:szCs w:val="28"/>
        </w:rPr>
        <w:t xml:space="preserve">М.А. Васильевой </w:t>
      </w:r>
      <w:r w:rsidR="00C310B3" w:rsidRPr="002B253D">
        <w:rPr>
          <w:rStyle w:val="2"/>
          <w:color w:val="000000"/>
          <w:sz w:val="28"/>
          <w:szCs w:val="28"/>
        </w:rPr>
        <w:t>Н.Е.</w:t>
      </w:r>
      <w:r w:rsidR="00356B80">
        <w:rPr>
          <w:rStyle w:val="2"/>
          <w:color w:val="000000"/>
          <w:sz w:val="28"/>
          <w:szCs w:val="28"/>
        </w:rPr>
        <w:t xml:space="preserve"> </w:t>
      </w:r>
      <w:r w:rsidR="00C310B3" w:rsidRPr="002B253D">
        <w:rPr>
          <w:rStyle w:val="2"/>
          <w:color w:val="000000"/>
          <w:sz w:val="28"/>
          <w:szCs w:val="28"/>
        </w:rPr>
        <w:t>Вераксы, Т.С. Комаровой,</w:t>
      </w:r>
      <w:r w:rsidR="00BE329A" w:rsidRPr="002B253D">
        <w:rPr>
          <w:sz w:val="28"/>
          <w:szCs w:val="28"/>
        </w:rPr>
        <w:t xml:space="preserve"> </w:t>
      </w:r>
      <w:r w:rsidR="00C310B3" w:rsidRPr="002B253D">
        <w:rPr>
          <w:rStyle w:val="2"/>
          <w:color w:val="000000"/>
          <w:sz w:val="28"/>
          <w:szCs w:val="28"/>
        </w:rPr>
        <w:t>МОЗАИКА-СИНТЕЗ М., 20</w:t>
      </w:r>
      <w:r w:rsidR="00BE329A" w:rsidRPr="002B253D">
        <w:rPr>
          <w:rStyle w:val="2"/>
          <w:color w:val="000000"/>
          <w:sz w:val="28"/>
          <w:szCs w:val="28"/>
        </w:rPr>
        <w:t>0</w:t>
      </w:r>
      <w:r w:rsidR="00C310B3" w:rsidRPr="002B253D">
        <w:rPr>
          <w:rStyle w:val="2"/>
          <w:color w:val="000000"/>
          <w:sz w:val="28"/>
          <w:szCs w:val="28"/>
        </w:rPr>
        <w:t>5г.</w:t>
      </w:r>
    </w:p>
    <w:p w:rsidR="002B253D" w:rsidRPr="00C86D20" w:rsidRDefault="002B253D" w:rsidP="002B253D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310B3" w:rsidRPr="002B253D" w:rsidRDefault="00C310B3" w:rsidP="009622DC">
      <w:pPr>
        <w:pStyle w:val="27"/>
        <w:keepNext/>
        <w:keepLines/>
        <w:numPr>
          <w:ilvl w:val="0"/>
          <w:numId w:val="11"/>
        </w:numPr>
        <w:shd w:val="clear" w:color="auto" w:fill="auto"/>
        <w:spacing w:before="0" w:after="0" w:line="240" w:lineRule="auto"/>
      </w:pPr>
      <w:bookmarkStart w:id="3" w:name="bookmark8"/>
      <w:r w:rsidRPr="002B253D">
        <w:rPr>
          <w:rStyle w:val="26"/>
          <w:b/>
          <w:bCs/>
          <w:color w:val="000000"/>
        </w:rPr>
        <w:t>Цель и задачи Программы</w:t>
      </w:r>
      <w:bookmarkEnd w:id="3"/>
    </w:p>
    <w:p w:rsidR="00C310B3" w:rsidRPr="002B253D" w:rsidRDefault="00302DB4" w:rsidP="002B253D">
      <w:pPr>
        <w:pStyle w:val="21"/>
        <w:shd w:val="clear" w:color="auto" w:fill="auto"/>
        <w:spacing w:after="0" w:line="240" w:lineRule="auto"/>
        <w:ind w:firstLine="3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А</w:t>
      </w:r>
      <w:r w:rsidR="00C310B3" w:rsidRPr="002B253D">
        <w:rPr>
          <w:rStyle w:val="2"/>
          <w:color w:val="000000"/>
          <w:sz w:val="28"/>
          <w:szCs w:val="28"/>
        </w:rPr>
        <w:t xml:space="preserve">даптированная образовательная </w:t>
      </w:r>
      <w:r w:rsidR="00C86D20">
        <w:rPr>
          <w:rStyle w:val="2"/>
          <w:color w:val="000000"/>
          <w:sz w:val="28"/>
          <w:szCs w:val="28"/>
        </w:rPr>
        <w:t>п</w:t>
      </w:r>
      <w:r w:rsidR="00C310B3" w:rsidRPr="002B253D">
        <w:rPr>
          <w:rStyle w:val="2"/>
          <w:color w:val="000000"/>
          <w:sz w:val="28"/>
          <w:szCs w:val="28"/>
        </w:rPr>
        <w:t>рограмма ДО</w:t>
      </w:r>
      <w:r w:rsidR="00C86D20">
        <w:rPr>
          <w:rStyle w:val="2"/>
          <w:color w:val="000000"/>
          <w:sz w:val="28"/>
          <w:szCs w:val="28"/>
        </w:rPr>
        <w:t>У</w:t>
      </w:r>
      <w:r w:rsidR="00C310B3" w:rsidRPr="002B253D">
        <w:rPr>
          <w:rStyle w:val="2"/>
          <w:color w:val="000000"/>
          <w:sz w:val="28"/>
          <w:szCs w:val="28"/>
        </w:rPr>
        <w:t xml:space="preserve"> для детей с РАС создана с </w:t>
      </w:r>
      <w:r w:rsidR="00C310B3" w:rsidRPr="002B253D">
        <w:rPr>
          <w:rStyle w:val="240"/>
          <w:color w:val="000000"/>
          <w:sz w:val="28"/>
          <w:szCs w:val="28"/>
        </w:rPr>
        <w:t xml:space="preserve">целью </w:t>
      </w:r>
      <w:r w:rsidR="00C310B3" w:rsidRPr="002B253D">
        <w:rPr>
          <w:rStyle w:val="2"/>
          <w:color w:val="000000"/>
          <w:sz w:val="28"/>
          <w:szCs w:val="28"/>
        </w:rPr>
        <w:t xml:space="preserve">социализации, обучения, воспитания ребенка дошкольного возраста, страдающего </w:t>
      </w:r>
      <w:r w:rsidR="007F3826">
        <w:rPr>
          <w:rStyle w:val="2"/>
          <w:color w:val="000000"/>
          <w:sz w:val="28"/>
          <w:szCs w:val="28"/>
        </w:rPr>
        <w:t>расстройством аутического спект</w:t>
      </w:r>
      <w:r w:rsidR="00C310B3" w:rsidRPr="002B253D">
        <w:rPr>
          <w:rStyle w:val="2"/>
          <w:color w:val="000000"/>
          <w:sz w:val="28"/>
          <w:szCs w:val="28"/>
        </w:rPr>
        <w:t>ра.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300"/>
        <w:rPr>
          <w:sz w:val="28"/>
          <w:szCs w:val="28"/>
        </w:rPr>
      </w:pPr>
      <w:r w:rsidRPr="002B253D">
        <w:rPr>
          <w:rStyle w:val="240"/>
          <w:color w:val="000000"/>
          <w:sz w:val="28"/>
          <w:szCs w:val="28"/>
        </w:rPr>
        <w:t xml:space="preserve">Задачами </w:t>
      </w:r>
      <w:r w:rsidRPr="002B253D">
        <w:rPr>
          <w:rStyle w:val="2"/>
          <w:color w:val="000000"/>
          <w:sz w:val="28"/>
          <w:szCs w:val="28"/>
        </w:rPr>
        <w:t>деятельности ДОУ, реализующей основную образовательную программу дошкольного образования, в группе общеразвивающей направленнос</w:t>
      </w:r>
      <w:r w:rsidR="00302DB4" w:rsidRPr="002B253D">
        <w:rPr>
          <w:rStyle w:val="2"/>
          <w:color w:val="000000"/>
          <w:sz w:val="28"/>
          <w:szCs w:val="28"/>
        </w:rPr>
        <w:t>ти, которую посещает ребенок (Р</w:t>
      </w:r>
      <w:r w:rsidRPr="002B253D">
        <w:rPr>
          <w:rStyle w:val="2"/>
          <w:color w:val="000000"/>
          <w:sz w:val="28"/>
          <w:szCs w:val="28"/>
        </w:rPr>
        <w:t>А</w:t>
      </w:r>
      <w:r w:rsidR="00302DB4" w:rsidRPr="002B253D">
        <w:rPr>
          <w:rStyle w:val="2"/>
          <w:color w:val="000000"/>
          <w:sz w:val="28"/>
          <w:szCs w:val="28"/>
        </w:rPr>
        <w:t>С</w:t>
      </w:r>
      <w:r w:rsidRPr="002B253D">
        <w:rPr>
          <w:rStyle w:val="2"/>
          <w:color w:val="000000"/>
          <w:sz w:val="28"/>
          <w:szCs w:val="28"/>
        </w:rPr>
        <w:t>) являются:</w:t>
      </w:r>
    </w:p>
    <w:p w:rsidR="002B253D" w:rsidRPr="002B253D" w:rsidRDefault="00C310B3" w:rsidP="009622DC">
      <w:pPr>
        <w:pStyle w:val="21"/>
        <w:numPr>
          <w:ilvl w:val="0"/>
          <w:numId w:val="36"/>
        </w:numPr>
        <w:shd w:val="clear" w:color="auto" w:fill="auto"/>
        <w:tabs>
          <w:tab w:val="left" w:pos="290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оказание комплексной психолого-педагогической и социальной помощи </w:t>
      </w:r>
      <w:r w:rsidRPr="002B253D">
        <w:rPr>
          <w:rStyle w:val="2"/>
          <w:color w:val="000000"/>
          <w:sz w:val="28"/>
          <w:szCs w:val="28"/>
        </w:rPr>
        <w:lastRenderedPageBreak/>
        <w:t xml:space="preserve">ребенку, страдающему аутизмом, испытывающим трудности в социальной адаптации и усвоении образовательной </w:t>
      </w:r>
      <w:r w:rsidR="00C86D20">
        <w:rPr>
          <w:rStyle w:val="2"/>
          <w:color w:val="000000"/>
          <w:sz w:val="28"/>
          <w:szCs w:val="28"/>
        </w:rPr>
        <w:t>п</w:t>
      </w:r>
      <w:r w:rsidRPr="002B253D">
        <w:rPr>
          <w:rStyle w:val="2"/>
          <w:color w:val="000000"/>
          <w:sz w:val="28"/>
          <w:szCs w:val="28"/>
        </w:rPr>
        <w:t>рограммы;</w:t>
      </w:r>
    </w:p>
    <w:p w:rsidR="002B253D" w:rsidRPr="002B253D" w:rsidRDefault="00C310B3" w:rsidP="009622DC">
      <w:pPr>
        <w:pStyle w:val="21"/>
        <w:numPr>
          <w:ilvl w:val="0"/>
          <w:numId w:val="36"/>
        </w:numPr>
        <w:shd w:val="clear" w:color="auto" w:fill="auto"/>
        <w:tabs>
          <w:tab w:val="left" w:pos="290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осуществление индивидуально ориентированной педагогической, психологической, социальной помощи аутичному ребенку, а так же семье в которой он воспитывается;</w:t>
      </w:r>
    </w:p>
    <w:p w:rsidR="002B253D" w:rsidRPr="002B253D" w:rsidRDefault="00C310B3" w:rsidP="009622DC">
      <w:pPr>
        <w:pStyle w:val="21"/>
        <w:numPr>
          <w:ilvl w:val="0"/>
          <w:numId w:val="36"/>
        </w:numPr>
        <w:shd w:val="clear" w:color="auto" w:fill="auto"/>
        <w:tabs>
          <w:tab w:val="left" w:pos="290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проектирование социальных ситуаций развития ребенка с ОВЗ и развивающей предметно-пространственной среды, обеспечивающих позитивную социализацию, мотивацию и поддержку индивидуальности через общение, игру, познавательно</w:t>
      </w:r>
      <w:r w:rsidRPr="002B253D">
        <w:rPr>
          <w:rStyle w:val="2"/>
          <w:color w:val="000000"/>
          <w:sz w:val="28"/>
          <w:szCs w:val="28"/>
        </w:rPr>
        <w:softHyphen/>
      </w:r>
      <w:r w:rsidR="00BE329A" w:rsidRPr="002B253D">
        <w:rPr>
          <w:rStyle w:val="2"/>
          <w:color w:val="000000"/>
          <w:sz w:val="28"/>
          <w:szCs w:val="28"/>
        </w:rPr>
        <w:t>-</w:t>
      </w:r>
      <w:r w:rsidRPr="002B253D">
        <w:rPr>
          <w:rStyle w:val="2"/>
          <w:color w:val="000000"/>
          <w:sz w:val="28"/>
          <w:szCs w:val="28"/>
        </w:rPr>
        <w:t>исследовательскую деятельность и другие формы активности.</w:t>
      </w:r>
    </w:p>
    <w:p w:rsidR="002B253D" w:rsidRPr="002B253D" w:rsidRDefault="00C310B3" w:rsidP="009622DC">
      <w:pPr>
        <w:pStyle w:val="21"/>
        <w:numPr>
          <w:ilvl w:val="0"/>
          <w:numId w:val="36"/>
        </w:numPr>
        <w:shd w:val="clear" w:color="auto" w:fill="auto"/>
        <w:tabs>
          <w:tab w:val="left" w:pos="290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2B253D" w:rsidRPr="002B253D" w:rsidRDefault="00C310B3" w:rsidP="009622DC">
      <w:pPr>
        <w:pStyle w:val="21"/>
        <w:numPr>
          <w:ilvl w:val="0"/>
          <w:numId w:val="36"/>
        </w:numPr>
        <w:shd w:val="clear" w:color="auto" w:fill="auto"/>
        <w:tabs>
          <w:tab w:val="left" w:pos="290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2B253D" w:rsidRPr="002B253D" w:rsidRDefault="00C310B3" w:rsidP="009622DC">
      <w:pPr>
        <w:pStyle w:val="21"/>
        <w:numPr>
          <w:ilvl w:val="0"/>
          <w:numId w:val="36"/>
        </w:numPr>
        <w:shd w:val="clear" w:color="auto" w:fill="auto"/>
        <w:tabs>
          <w:tab w:val="left" w:pos="290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ребенка как субъекта отношений с другими детьми, взрослыми и миром;</w:t>
      </w:r>
    </w:p>
    <w:p w:rsidR="002B253D" w:rsidRPr="002B253D" w:rsidRDefault="00C310B3" w:rsidP="009622DC">
      <w:pPr>
        <w:pStyle w:val="21"/>
        <w:numPr>
          <w:ilvl w:val="0"/>
          <w:numId w:val="36"/>
        </w:numPr>
        <w:shd w:val="clear" w:color="auto" w:fill="auto"/>
        <w:tabs>
          <w:tab w:val="left" w:pos="290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2B253D" w:rsidRPr="002B253D" w:rsidRDefault="00C310B3" w:rsidP="009622DC">
      <w:pPr>
        <w:pStyle w:val="21"/>
        <w:numPr>
          <w:ilvl w:val="0"/>
          <w:numId w:val="36"/>
        </w:numPr>
        <w:shd w:val="clear" w:color="auto" w:fill="auto"/>
        <w:tabs>
          <w:tab w:val="left" w:pos="290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2B253D" w:rsidRPr="002B253D" w:rsidRDefault="00C310B3" w:rsidP="009622DC">
      <w:pPr>
        <w:pStyle w:val="21"/>
        <w:numPr>
          <w:ilvl w:val="0"/>
          <w:numId w:val="36"/>
        </w:numPr>
        <w:shd w:val="clear" w:color="auto" w:fill="auto"/>
        <w:tabs>
          <w:tab w:val="left" w:pos="290"/>
        </w:tabs>
        <w:spacing w:after="0" w:line="240" w:lineRule="auto"/>
        <w:ind w:left="0" w:firstLine="0"/>
        <w:rPr>
          <w:rStyle w:val="2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формирование</w:t>
      </w:r>
      <w:r w:rsidRPr="002B253D">
        <w:rPr>
          <w:rStyle w:val="2"/>
          <w:color w:val="000000"/>
          <w:sz w:val="28"/>
          <w:szCs w:val="28"/>
        </w:rPr>
        <w:tab/>
        <w:t>социокультурной среды, соответствующей возрастным и</w:t>
      </w:r>
      <w:r w:rsidR="002B253D" w:rsidRPr="002B253D">
        <w:rPr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>индивидуальным особенностям детей;</w:t>
      </w:r>
    </w:p>
    <w:p w:rsidR="002B253D" w:rsidRPr="002B253D" w:rsidRDefault="00C310B3" w:rsidP="009622DC">
      <w:pPr>
        <w:pStyle w:val="21"/>
        <w:numPr>
          <w:ilvl w:val="0"/>
          <w:numId w:val="36"/>
        </w:numPr>
        <w:shd w:val="clear" w:color="auto" w:fill="auto"/>
        <w:tabs>
          <w:tab w:val="left" w:pos="290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2B253D" w:rsidRPr="00C86D20" w:rsidRDefault="00C310B3" w:rsidP="00C86D20">
      <w:pPr>
        <w:pStyle w:val="21"/>
        <w:numPr>
          <w:ilvl w:val="0"/>
          <w:numId w:val="36"/>
        </w:numPr>
        <w:shd w:val="clear" w:color="auto" w:fill="auto"/>
        <w:tabs>
          <w:tab w:val="left" w:pos="290"/>
        </w:tabs>
        <w:spacing w:after="0" w:line="240" w:lineRule="auto"/>
        <w:ind w:left="0" w:firstLine="0"/>
        <w:rPr>
          <w:rStyle w:val="2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обеспечение преемственности целей, задач и содержания дошкольного общего и начального общего образования.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6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Адаптированная образовательная программа ДО</w:t>
      </w:r>
      <w:r w:rsidR="00C86D20">
        <w:rPr>
          <w:rStyle w:val="2"/>
          <w:color w:val="000000"/>
          <w:sz w:val="28"/>
          <w:szCs w:val="28"/>
        </w:rPr>
        <w:t>У</w:t>
      </w:r>
      <w:r w:rsidRPr="002B253D">
        <w:rPr>
          <w:rStyle w:val="2"/>
          <w:color w:val="000000"/>
          <w:sz w:val="28"/>
          <w:szCs w:val="28"/>
        </w:rPr>
        <w:t xml:space="preserve"> ребенка с расстройством аутического спектра содействует взаимопониманию и сотрудничеству между людьми, учитывает разнообразие мировоззренческих подходов, способствует реализации прав ребенка с ОВЗ дошкольного возраста на свободный выбор мнений и убеждений, обеспечивает развитие способностей,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развития, удовлетворения его образовательных потребностей и интересов.</w:t>
      </w:r>
    </w:p>
    <w:p w:rsidR="00BE329A" w:rsidRPr="002B253D" w:rsidRDefault="00C310B3" w:rsidP="002B253D">
      <w:pPr>
        <w:pStyle w:val="21"/>
        <w:shd w:val="clear" w:color="auto" w:fill="auto"/>
        <w:spacing w:after="0" w:line="240" w:lineRule="auto"/>
        <w:ind w:firstLine="48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Адаптированная программа направлена на:</w:t>
      </w:r>
    </w:p>
    <w:p w:rsidR="00BE329A" w:rsidRPr="002B253D" w:rsidRDefault="00C310B3" w:rsidP="009622DC">
      <w:pPr>
        <w:pStyle w:val="21"/>
        <w:numPr>
          <w:ilvl w:val="0"/>
          <w:numId w:val="3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компенсацию дефицита, возникшего вследствие специфики развития ребенка;</w:t>
      </w:r>
    </w:p>
    <w:p w:rsidR="00BE329A" w:rsidRPr="002B253D" w:rsidRDefault="00C310B3" w:rsidP="009622DC">
      <w:pPr>
        <w:pStyle w:val="21"/>
        <w:numPr>
          <w:ilvl w:val="0"/>
          <w:numId w:val="3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реализацию потребностей детей в развитии и адаптации в социуме;</w:t>
      </w:r>
    </w:p>
    <w:p w:rsidR="00274D3B" w:rsidRPr="002B253D" w:rsidRDefault="00C310B3" w:rsidP="009622DC">
      <w:pPr>
        <w:pStyle w:val="21"/>
        <w:numPr>
          <w:ilvl w:val="0"/>
          <w:numId w:val="3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Style w:val="2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lastRenderedPageBreak/>
        <w:t>активное в</w:t>
      </w:r>
      <w:r w:rsidR="007F3826">
        <w:rPr>
          <w:rStyle w:val="2"/>
          <w:color w:val="000000"/>
          <w:sz w:val="28"/>
          <w:szCs w:val="28"/>
        </w:rPr>
        <w:t xml:space="preserve">ключение всех участников </w:t>
      </w:r>
      <w:r w:rsidRPr="002B253D">
        <w:rPr>
          <w:rStyle w:val="2"/>
          <w:color w:val="000000"/>
          <w:sz w:val="28"/>
          <w:szCs w:val="28"/>
        </w:rPr>
        <w:t>психолог</w:t>
      </w:r>
      <w:r w:rsidR="00274D3B" w:rsidRPr="002B253D">
        <w:rPr>
          <w:rStyle w:val="2"/>
          <w:color w:val="000000"/>
          <w:sz w:val="28"/>
          <w:szCs w:val="28"/>
        </w:rPr>
        <w:t>о-педагогического сопровождения</w:t>
      </w:r>
    </w:p>
    <w:p w:rsidR="00BE329A" w:rsidRPr="002B253D" w:rsidRDefault="00C310B3" w:rsidP="002B253D">
      <w:pPr>
        <w:pStyle w:val="21"/>
        <w:shd w:val="clear" w:color="auto" w:fill="auto"/>
        <w:tabs>
          <w:tab w:val="left" w:pos="284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(педагоги, спе</w:t>
      </w:r>
      <w:r w:rsidR="007F3826">
        <w:rPr>
          <w:rStyle w:val="2"/>
          <w:color w:val="000000"/>
          <w:sz w:val="28"/>
          <w:szCs w:val="28"/>
        </w:rPr>
        <w:t xml:space="preserve">циалисты, </w:t>
      </w:r>
      <w:r w:rsidRPr="002B253D">
        <w:rPr>
          <w:rStyle w:val="2"/>
          <w:color w:val="000000"/>
          <w:sz w:val="28"/>
          <w:szCs w:val="28"/>
        </w:rPr>
        <w:t xml:space="preserve"> родители (законные представители).</w:t>
      </w:r>
    </w:p>
    <w:p w:rsidR="00BE329A" w:rsidRPr="002B253D" w:rsidRDefault="00C310B3" w:rsidP="009622DC">
      <w:pPr>
        <w:pStyle w:val="21"/>
        <w:numPr>
          <w:ilvl w:val="0"/>
          <w:numId w:val="3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BE329A" w:rsidRPr="002B253D" w:rsidRDefault="00C310B3" w:rsidP="009622DC">
      <w:pPr>
        <w:pStyle w:val="21"/>
        <w:numPr>
          <w:ilvl w:val="0"/>
          <w:numId w:val="3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создание условий сохранения и укрепления здоровья детей дошкольного возраста, разностороннего развития детей с учётом их возрастных и индивидуальных особенностей по основным направлениям - физическому, социально-личностному, познавательному, речевому и художественно-эстетическому,</w:t>
      </w:r>
    </w:p>
    <w:p w:rsidR="00BE329A" w:rsidRPr="002B253D" w:rsidRDefault="00C310B3" w:rsidP="009622DC">
      <w:pPr>
        <w:pStyle w:val="21"/>
        <w:numPr>
          <w:ilvl w:val="0"/>
          <w:numId w:val="3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своевременное выявление и преодоление недостатков в развитии, обеспечение квалифицированной коррекции недостатков в развитии детей с ограниченными возможностями здоровья, формирование полноценного базиса для обучения в об</w:t>
      </w:r>
      <w:r w:rsidRPr="002B253D">
        <w:rPr>
          <w:rStyle w:val="2"/>
          <w:color w:val="000000"/>
          <w:sz w:val="28"/>
          <w:szCs w:val="28"/>
        </w:rPr>
        <w:softHyphen/>
        <w:t>щеобразовательной школе,</w:t>
      </w:r>
    </w:p>
    <w:p w:rsidR="00C310B3" w:rsidRPr="002B253D" w:rsidRDefault="00C310B3" w:rsidP="009622DC">
      <w:pPr>
        <w:pStyle w:val="21"/>
        <w:numPr>
          <w:ilvl w:val="0"/>
          <w:numId w:val="3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создание развивающей коррекционной образовательной среды, которая представляет собой систему условий социализации и индивидуализации детей с ограниченными возможностями здоровья.</w:t>
      </w:r>
    </w:p>
    <w:p w:rsidR="00BE329A" w:rsidRPr="002B253D" w:rsidRDefault="00C310B3" w:rsidP="002B253D">
      <w:pPr>
        <w:pStyle w:val="21"/>
        <w:shd w:val="clear" w:color="auto" w:fill="auto"/>
        <w:spacing w:after="0" w:line="240" w:lineRule="auto"/>
        <w:ind w:firstLine="480"/>
        <w:rPr>
          <w:rStyle w:val="2"/>
          <w:color w:val="000000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Содержание Программы обеспечивает развитие личности, мотивации и способностей детей в </w:t>
      </w:r>
      <w:r w:rsidR="00302DB4" w:rsidRPr="002B253D">
        <w:rPr>
          <w:rStyle w:val="2"/>
          <w:color w:val="000000"/>
          <w:sz w:val="28"/>
          <w:szCs w:val="28"/>
        </w:rPr>
        <w:t>5</w:t>
      </w:r>
      <w:r w:rsidRPr="002B253D">
        <w:rPr>
          <w:rStyle w:val="2"/>
          <w:color w:val="000000"/>
          <w:sz w:val="28"/>
          <w:szCs w:val="28"/>
        </w:rPr>
        <w:t xml:space="preserve"> образовательных областях (ОО)</w:t>
      </w:r>
    </w:p>
    <w:p w:rsidR="00BE329A" w:rsidRPr="002B253D" w:rsidRDefault="00C310B3" w:rsidP="009622DC">
      <w:pPr>
        <w:pStyle w:val="21"/>
        <w:numPr>
          <w:ilvl w:val="0"/>
          <w:numId w:val="31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Style w:val="110"/>
          <w:i w:val="0"/>
          <w:iCs w:val="0"/>
          <w:sz w:val="28"/>
          <w:szCs w:val="28"/>
        </w:rPr>
      </w:pPr>
      <w:r w:rsidRPr="002B253D">
        <w:rPr>
          <w:rStyle w:val="110"/>
          <w:i w:val="0"/>
          <w:color w:val="000000"/>
          <w:sz w:val="28"/>
          <w:szCs w:val="28"/>
        </w:rPr>
        <w:t>социально-коммуникативное развитие;</w:t>
      </w:r>
    </w:p>
    <w:p w:rsidR="00BE329A" w:rsidRPr="002B253D" w:rsidRDefault="00C310B3" w:rsidP="009622DC">
      <w:pPr>
        <w:pStyle w:val="21"/>
        <w:numPr>
          <w:ilvl w:val="0"/>
          <w:numId w:val="31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Style w:val="110"/>
          <w:i w:val="0"/>
          <w:iCs w:val="0"/>
          <w:sz w:val="28"/>
          <w:szCs w:val="28"/>
        </w:rPr>
      </w:pPr>
      <w:r w:rsidRPr="002B253D">
        <w:rPr>
          <w:rStyle w:val="110"/>
          <w:i w:val="0"/>
          <w:color w:val="000000"/>
          <w:sz w:val="28"/>
          <w:szCs w:val="28"/>
        </w:rPr>
        <w:t>познавательное развитие;</w:t>
      </w:r>
    </w:p>
    <w:p w:rsidR="00BE329A" w:rsidRPr="002B253D" w:rsidRDefault="00C310B3" w:rsidP="009622DC">
      <w:pPr>
        <w:pStyle w:val="21"/>
        <w:numPr>
          <w:ilvl w:val="0"/>
          <w:numId w:val="31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Style w:val="110"/>
          <w:i w:val="0"/>
          <w:iCs w:val="0"/>
          <w:sz w:val="28"/>
          <w:szCs w:val="28"/>
        </w:rPr>
      </w:pPr>
      <w:r w:rsidRPr="002B253D">
        <w:rPr>
          <w:rStyle w:val="110"/>
          <w:i w:val="0"/>
          <w:color w:val="000000"/>
          <w:sz w:val="28"/>
          <w:szCs w:val="28"/>
        </w:rPr>
        <w:t>речевое развитие;</w:t>
      </w:r>
    </w:p>
    <w:p w:rsidR="00BE329A" w:rsidRPr="002B253D" w:rsidRDefault="00C310B3" w:rsidP="009622DC">
      <w:pPr>
        <w:pStyle w:val="21"/>
        <w:numPr>
          <w:ilvl w:val="0"/>
          <w:numId w:val="31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Style w:val="110"/>
          <w:i w:val="0"/>
          <w:iCs w:val="0"/>
          <w:sz w:val="28"/>
          <w:szCs w:val="28"/>
        </w:rPr>
      </w:pPr>
      <w:r w:rsidRPr="002B253D">
        <w:rPr>
          <w:rStyle w:val="110"/>
          <w:i w:val="0"/>
          <w:color w:val="000000"/>
          <w:sz w:val="28"/>
          <w:szCs w:val="28"/>
        </w:rPr>
        <w:t>художественно-эстетическое развитие;</w:t>
      </w:r>
    </w:p>
    <w:p w:rsidR="00C310B3" w:rsidRPr="002B253D" w:rsidRDefault="00C310B3" w:rsidP="009622DC">
      <w:pPr>
        <w:pStyle w:val="21"/>
        <w:numPr>
          <w:ilvl w:val="0"/>
          <w:numId w:val="31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 w:rsidRPr="002B253D">
        <w:rPr>
          <w:rStyle w:val="110"/>
          <w:i w:val="0"/>
          <w:color w:val="000000"/>
          <w:sz w:val="28"/>
          <w:szCs w:val="28"/>
        </w:rPr>
        <w:t>физическое развитие.</w:t>
      </w:r>
    </w:p>
    <w:p w:rsidR="00D21BE4" w:rsidRPr="002B253D" w:rsidRDefault="00C310B3" w:rsidP="002B253D">
      <w:pPr>
        <w:pStyle w:val="21"/>
        <w:shd w:val="clear" w:color="auto" w:fill="auto"/>
        <w:spacing w:after="0" w:line="240" w:lineRule="auto"/>
        <w:ind w:firstLine="48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Адаптированная программа спроектирована с учетом ФГОС дошкольного образования, особенностей образовательного учреждения, региона, образовательных потребностей и запросов воспитанников.</w:t>
      </w:r>
      <w:bookmarkStart w:id="4" w:name="bookmark9"/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480"/>
        <w:rPr>
          <w:sz w:val="28"/>
          <w:szCs w:val="28"/>
        </w:rPr>
      </w:pPr>
      <w:r w:rsidRPr="002B253D">
        <w:rPr>
          <w:rStyle w:val="33"/>
          <w:b w:val="0"/>
          <w:bCs w:val="0"/>
          <w:color w:val="000000"/>
          <w:sz w:val="28"/>
          <w:szCs w:val="28"/>
        </w:rPr>
        <w:t>Адаптированная основная образовательная программа позволяет:</w:t>
      </w:r>
      <w:bookmarkEnd w:id="4"/>
    </w:p>
    <w:p w:rsidR="002B253D" w:rsidRPr="002B253D" w:rsidRDefault="00C310B3" w:rsidP="009622DC">
      <w:pPr>
        <w:pStyle w:val="21"/>
        <w:numPr>
          <w:ilvl w:val="0"/>
          <w:numId w:val="37"/>
        </w:numPr>
        <w:shd w:val="clear" w:color="auto" w:fill="auto"/>
        <w:tabs>
          <w:tab w:val="left" w:pos="213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предоставить ребенку с ОВЗ образование в соответствии с его возможностями и потребностями;</w:t>
      </w:r>
    </w:p>
    <w:p w:rsidR="002B253D" w:rsidRPr="002B253D" w:rsidRDefault="00C310B3" w:rsidP="009622DC">
      <w:pPr>
        <w:pStyle w:val="21"/>
        <w:numPr>
          <w:ilvl w:val="0"/>
          <w:numId w:val="37"/>
        </w:numPr>
        <w:shd w:val="clear" w:color="auto" w:fill="auto"/>
        <w:tabs>
          <w:tab w:val="left" w:pos="209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обеспечить ребенку с ОВЗ возможность успешно интегрироваться в среду нормально развивающихся сверстников;</w:t>
      </w:r>
    </w:p>
    <w:p w:rsidR="002B253D" w:rsidRPr="002B253D" w:rsidRDefault="00C310B3" w:rsidP="009622DC">
      <w:pPr>
        <w:pStyle w:val="21"/>
        <w:numPr>
          <w:ilvl w:val="0"/>
          <w:numId w:val="37"/>
        </w:numPr>
        <w:shd w:val="clear" w:color="auto" w:fill="auto"/>
        <w:tabs>
          <w:tab w:val="left" w:pos="213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гармонично развивать воспитанников с ОВЗ, обеспечивая возможность их успешной социализации и социальной адаптации на следующей ступени начального общего образования;</w:t>
      </w:r>
    </w:p>
    <w:p w:rsidR="00C310B3" w:rsidRPr="002B253D" w:rsidRDefault="00C310B3" w:rsidP="009622DC">
      <w:pPr>
        <w:pStyle w:val="21"/>
        <w:numPr>
          <w:ilvl w:val="0"/>
          <w:numId w:val="37"/>
        </w:numPr>
        <w:shd w:val="clear" w:color="auto" w:fill="auto"/>
        <w:tabs>
          <w:tab w:val="left" w:pos="213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предоставить родителям возможность получать необходимую консультативную помощь и быть активным участником вместе с ребенком и педагогами осваивать адаптированную основную образовательную программу;</w:t>
      </w:r>
    </w:p>
    <w:p w:rsidR="004B7139" w:rsidRDefault="004B7139" w:rsidP="002B253D">
      <w:pPr>
        <w:pStyle w:val="121"/>
        <w:shd w:val="clear" w:color="auto" w:fill="auto"/>
        <w:spacing w:line="240" w:lineRule="auto"/>
        <w:ind w:firstLine="500"/>
        <w:rPr>
          <w:rStyle w:val="12"/>
          <w:b/>
          <w:bCs/>
          <w:color w:val="000000"/>
          <w:sz w:val="28"/>
          <w:szCs w:val="28"/>
        </w:rPr>
      </w:pPr>
    </w:p>
    <w:p w:rsidR="00C310B3" w:rsidRPr="002B253D" w:rsidRDefault="00C310B3" w:rsidP="002B253D">
      <w:pPr>
        <w:pStyle w:val="121"/>
        <w:shd w:val="clear" w:color="auto" w:fill="auto"/>
        <w:spacing w:line="240" w:lineRule="auto"/>
        <w:ind w:firstLine="500"/>
        <w:rPr>
          <w:sz w:val="28"/>
          <w:szCs w:val="28"/>
        </w:rPr>
      </w:pPr>
      <w:r w:rsidRPr="002B253D">
        <w:rPr>
          <w:rStyle w:val="12"/>
          <w:b/>
          <w:bCs/>
          <w:color w:val="000000"/>
          <w:sz w:val="28"/>
          <w:szCs w:val="28"/>
        </w:rPr>
        <w:t xml:space="preserve">Задачи реализации </w:t>
      </w:r>
      <w:r w:rsidR="007B1148">
        <w:rPr>
          <w:rStyle w:val="12"/>
          <w:b/>
          <w:bCs/>
          <w:color w:val="000000"/>
          <w:sz w:val="28"/>
          <w:szCs w:val="28"/>
        </w:rPr>
        <w:t>п</w:t>
      </w:r>
      <w:r w:rsidRPr="002B253D">
        <w:rPr>
          <w:rStyle w:val="12"/>
          <w:b/>
          <w:bCs/>
          <w:color w:val="000000"/>
          <w:sz w:val="28"/>
          <w:szCs w:val="28"/>
        </w:rPr>
        <w:t>рограммы</w:t>
      </w:r>
      <w:r w:rsidRPr="002B253D">
        <w:rPr>
          <w:rStyle w:val="120"/>
          <w:color w:val="000000"/>
          <w:sz w:val="28"/>
          <w:szCs w:val="28"/>
        </w:rPr>
        <w:t>:</w:t>
      </w:r>
    </w:p>
    <w:p w:rsidR="002B253D" w:rsidRPr="002B253D" w:rsidRDefault="00274D3B" w:rsidP="009622DC">
      <w:pPr>
        <w:pStyle w:val="21"/>
        <w:numPr>
          <w:ilvl w:val="0"/>
          <w:numId w:val="3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сохранение</w:t>
      </w:r>
      <w:r w:rsidR="00C310B3" w:rsidRPr="002B253D">
        <w:rPr>
          <w:rStyle w:val="2"/>
          <w:color w:val="000000"/>
          <w:sz w:val="28"/>
          <w:szCs w:val="28"/>
        </w:rPr>
        <w:t xml:space="preserve"> и укрепл</w:t>
      </w:r>
      <w:r w:rsidRPr="002B253D">
        <w:rPr>
          <w:rStyle w:val="2"/>
          <w:color w:val="000000"/>
          <w:sz w:val="28"/>
          <w:szCs w:val="28"/>
        </w:rPr>
        <w:t>ение</w:t>
      </w:r>
      <w:r w:rsidR="00C310B3" w:rsidRPr="002B253D">
        <w:rPr>
          <w:rStyle w:val="2"/>
          <w:color w:val="000000"/>
          <w:sz w:val="28"/>
          <w:szCs w:val="28"/>
        </w:rPr>
        <w:t xml:space="preserve"> физическо</w:t>
      </w:r>
      <w:r w:rsidRPr="002B253D">
        <w:rPr>
          <w:rStyle w:val="2"/>
          <w:color w:val="000000"/>
          <w:sz w:val="28"/>
          <w:szCs w:val="28"/>
        </w:rPr>
        <w:t>го</w:t>
      </w:r>
      <w:r w:rsidR="00C310B3" w:rsidRPr="002B253D">
        <w:rPr>
          <w:rStyle w:val="2"/>
          <w:color w:val="000000"/>
          <w:sz w:val="28"/>
          <w:szCs w:val="28"/>
        </w:rPr>
        <w:t xml:space="preserve"> и психическо</w:t>
      </w:r>
      <w:r w:rsidRPr="002B253D">
        <w:rPr>
          <w:rStyle w:val="2"/>
          <w:color w:val="000000"/>
          <w:sz w:val="28"/>
          <w:szCs w:val="28"/>
        </w:rPr>
        <w:t>го</w:t>
      </w:r>
      <w:r w:rsidR="00C310B3" w:rsidRPr="002B253D">
        <w:rPr>
          <w:rStyle w:val="2"/>
          <w:color w:val="000000"/>
          <w:sz w:val="28"/>
          <w:szCs w:val="28"/>
        </w:rPr>
        <w:t xml:space="preserve"> здоровь</w:t>
      </w:r>
      <w:r w:rsidRPr="002B253D">
        <w:rPr>
          <w:rStyle w:val="2"/>
          <w:color w:val="000000"/>
          <w:sz w:val="28"/>
          <w:szCs w:val="28"/>
        </w:rPr>
        <w:t>я</w:t>
      </w:r>
      <w:r w:rsidR="00C310B3" w:rsidRPr="002B253D">
        <w:rPr>
          <w:rStyle w:val="2"/>
          <w:color w:val="000000"/>
          <w:sz w:val="28"/>
          <w:szCs w:val="28"/>
        </w:rPr>
        <w:t xml:space="preserve"> детей, в том числе их эмоционально</w:t>
      </w:r>
      <w:r w:rsidRPr="002B253D">
        <w:rPr>
          <w:rStyle w:val="2"/>
          <w:color w:val="000000"/>
          <w:sz w:val="28"/>
          <w:szCs w:val="28"/>
        </w:rPr>
        <w:t>го</w:t>
      </w:r>
      <w:r w:rsidR="00C310B3" w:rsidRPr="002B253D">
        <w:rPr>
          <w:rStyle w:val="2"/>
          <w:color w:val="000000"/>
          <w:sz w:val="28"/>
          <w:szCs w:val="28"/>
        </w:rPr>
        <w:t xml:space="preserve"> благополучи</w:t>
      </w:r>
      <w:r w:rsidRPr="002B253D">
        <w:rPr>
          <w:rStyle w:val="2"/>
          <w:color w:val="000000"/>
          <w:sz w:val="28"/>
          <w:szCs w:val="28"/>
        </w:rPr>
        <w:t>я</w:t>
      </w:r>
      <w:r w:rsidR="00C310B3" w:rsidRPr="002B253D">
        <w:rPr>
          <w:rStyle w:val="2"/>
          <w:color w:val="000000"/>
          <w:sz w:val="28"/>
          <w:szCs w:val="28"/>
        </w:rPr>
        <w:t>;</w:t>
      </w:r>
    </w:p>
    <w:p w:rsidR="002B253D" w:rsidRPr="002B253D" w:rsidRDefault="00C310B3" w:rsidP="009622DC">
      <w:pPr>
        <w:pStyle w:val="21"/>
        <w:numPr>
          <w:ilvl w:val="0"/>
          <w:numId w:val="3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обеспеч</w:t>
      </w:r>
      <w:r w:rsidR="00274D3B" w:rsidRPr="002B253D">
        <w:rPr>
          <w:rStyle w:val="2"/>
          <w:color w:val="000000"/>
          <w:sz w:val="28"/>
          <w:szCs w:val="28"/>
        </w:rPr>
        <w:t>ение</w:t>
      </w:r>
      <w:r w:rsidRPr="002B253D">
        <w:rPr>
          <w:rStyle w:val="2"/>
          <w:color w:val="000000"/>
          <w:sz w:val="28"/>
          <w:szCs w:val="28"/>
        </w:rPr>
        <w:t xml:space="preserve"> равны</w:t>
      </w:r>
      <w:r w:rsidR="00274D3B" w:rsidRPr="002B253D">
        <w:rPr>
          <w:rStyle w:val="2"/>
          <w:color w:val="000000"/>
          <w:sz w:val="28"/>
          <w:szCs w:val="28"/>
        </w:rPr>
        <w:t>х</w:t>
      </w:r>
      <w:r w:rsidRPr="002B253D">
        <w:rPr>
          <w:rStyle w:val="2"/>
          <w:color w:val="000000"/>
          <w:sz w:val="28"/>
          <w:szCs w:val="28"/>
        </w:rPr>
        <w:t xml:space="preserve"> возможност</w:t>
      </w:r>
      <w:r w:rsidR="00274D3B" w:rsidRPr="002B253D">
        <w:rPr>
          <w:rStyle w:val="2"/>
          <w:color w:val="000000"/>
          <w:sz w:val="28"/>
          <w:szCs w:val="28"/>
        </w:rPr>
        <w:t>ей</w:t>
      </w:r>
      <w:r w:rsidRPr="002B253D">
        <w:rPr>
          <w:rStyle w:val="2"/>
          <w:color w:val="000000"/>
          <w:sz w:val="28"/>
          <w:szCs w:val="28"/>
        </w:rPr>
        <w:t xml:space="preserve"> полноценного развития каждого ребёнка в период дошкольного детства независимо от места проживания, пола, нации, </w:t>
      </w:r>
      <w:r w:rsidRPr="002B253D">
        <w:rPr>
          <w:rStyle w:val="2"/>
          <w:color w:val="000000"/>
          <w:sz w:val="28"/>
          <w:szCs w:val="28"/>
        </w:rPr>
        <w:lastRenderedPageBreak/>
        <w:t>языка, социального статуса, психофизиологических особенностей (в том числе ограниченных возможностей здоровья);</w:t>
      </w:r>
    </w:p>
    <w:p w:rsidR="002B253D" w:rsidRPr="002B253D" w:rsidRDefault="00274D3B" w:rsidP="009622DC">
      <w:pPr>
        <w:pStyle w:val="21"/>
        <w:numPr>
          <w:ilvl w:val="0"/>
          <w:numId w:val="3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обеспечение</w:t>
      </w:r>
      <w:r w:rsidR="00C310B3" w:rsidRPr="002B253D">
        <w:rPr>
          <w:rStyle w:val="2"/>
          <w:color w:val="000000"/>
          <w:sz w:val="28"/>
          <w:szCs w:val="28"/>
        </w:rPr>
        <w:t xml:space="preserve"> преемственност</w:t>
      </w:r>
      <w:r w:rsidRPr="002B253D">
        <w:rPr>
          <w:rStyle w:val="2"/>
          <w:color w:val="000000"/>
          <w:sz w:val="28"/>
          <w:szCs w:val="28"/>
        </w:rPr>
        <w:t>и</w:t>
      </w:r>
      <w:r w:rsidR="00C310B3" w:rsidRPr="002B253D">
        <w:rPr>
          <w:rStyle w:val="2"/>
          <w:color w:val="000000"/>
          <w:sz w:val="28"/>
          <w:szCs w:val="28"/>
        </w:rPr>
        <w:t xml:space="preserve"> основных образовательных программ дошкольного и начального общего образования;</w:t>
      </w:r>
    </w:p>
    <w:p w:rsidR="002B253D" w:rsidRPr="002B253D" w:rsidRDefault="00C310B3" w:rsidP="009622DC">
      <w:pPr>
        <w:pStyle w:val="21"/>
        <w:numPr>
          <w:ilvl w:val="0"/>
          <w:numId w:val="3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созда</w:t>
      </w:r>
      <w:r w:rsidR="00274D3B" w:rsidRPr="002B253D">
        <w:rPr>
          <w:rStyle w:val="2"/>
          <w:color w:val="000000"/>
          <w:sz w:val="28"/>
          <w:szCs w:val="28"/>
        </w:rPr>
        <w:t>ние</w:t>
      </w:r>
      <w:r w:rsidRPr="002B253D">
        <w:rPr>
          <w:rStyle w:val="2"/>
          <w:color w:val="000000"/>
          <w:sz w:val="28"/>
          <w:szCs w:val="28"/>
        </w:rPr>
        <w:t xml:space="preserve"> благоприятны</w:t>
      </w:r>
      <w:r w:rsidR="00274D3B" w:rsidRPr="002B253D">
        <w:rPr>
          <w:rStyle w:val="2"/>
          <w:color w:val="000000"/>
          <w:sz w:val="28"/>
          <w:szCs w:val="28"/>
        </w:rPr>
        <w:t>х</w:t>
      </w:r>
      <w:r w:rsidRPr="002B253D">
        <w:rPr>
          <w:rStyle w:val="2"/>
          <w:color w:val="000000"/>
          <w:sz w:val="28"/>
          <w:szCs w:val="28"/>
        </w:rPr>
        <w:t xml:space="preserve"> услови</w:t>
      </w:r>
      <w:r w:rsidR="00274D3B" w:rsidRPr="002B253D">
        <w:rPr>
          <w:rStyle w:val="2"/>
          <w:color w:val="000000"/>
          <w:sz w:val="28"/>
          <w:szCs w:val="28"/>
        </w:rPr>
        <w:t>й</w:t>
      </w:r>
      <w:r w:rsidRPr="002B253D">
        <w:rPr>
          <w:rStyle w:val="2"/>
          <w:color w:val="000000"/>
          <w:sz w:val="28"/>
          <w:szCs w:val="28"/>
        </w:rPr>
        <w:t xml:space="preserve"> развития детей в соответствии с их возрастными и индивидуальными особенностями и склонностями развития, способностей и творческого потенциала каждого ребёнка как субъекта образовательных отношений с самим собой, другими детьми, взрослыми и миром;</w:t>
      </w:r>
    </w:p>
    <w:p w:rsidR="002B253D" w:rsidRPr="002B253D" w:rsidRDefault="00274D3B" w:rsidP="009622DC">
      <w:pPr>
        <w:pStyle w:val="21"/>
        <w:numPr>
          <w:ilvl w:val="0"/>
          <w:numId w:val="3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обеспечение</w:t>
      </w:r>
      <w:r w:rsidR="00C310B3" w:rsidRPr="002B253D">
        <w:rPr>
          <w:rStyle w:val="2"/>
          <w:color w:val="000000"/>
          <w:sz w:val="28"/>
          <w:szCs w:val="28"/>
        </w:rPr>
        <w:t xml:space="preserve"> преемственност</w:t>
      </w:r>
      <w:r w:rsidRPr="002B253D">
        <w:rPr>
          <w:rStyle w:val="2"/>
          <w:color w:val="000000"/>
          <w:sz w:val="28"/>
          <w:szCs w:val="28"/>
        </w:rPr>
        <w:t xml:space="preserve">и </w:t>
      </w:r>
      <w:r w:rsidR="00C310B3" w:rsidRPr="002B253D">
        <w:rPr>
          <w:rStyle w:val="2"/>
          <w:color w:val="000000"/>
          <w:sz w:val="28"/>
          <w:szCs w:val="28"/>
        </w:rPr>
        <w:t>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B253D" w:rsidRPr="002B253D" w:rsidRDefault="00C310B3" w:rsidP="009622DC">
      <w:pPr>
        <w:pStyle w:val="21"/>
        <w:numPr>
          <w:ilvl w:val="0"/>
          <w:numId w:val="3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формирова</w:t>
      </w:r>
      <w:r w:rsidR="00274D3B" w:rsidRPr="002B253D">
        <w:rPr>
          <w:rStyle w:val="2"/>
          <w:color w:val="000000"/>
          <w:sz w:val="28"/>
          <w:szCs w:val="28"/>
        </w:rPr>
        <w:t>ние</w:t>
      </w:r>
      <w:r w:rsidRPr="002B253D">
        <w:rPr>
          <w:rStyle w:val="2"/>
          <w:color w:val="000000"/>
          <w:sz w:val="28"/>
          <w:szCs w:val="28"/>
        </w:rPr>
        <w:t xml:space="preserve"> общ</w:t>
      </w:r>
      <w:r w:rsidR="00274D3B" w:rsidRPr="002B253D">
        <w:rPr>
          <w:rStyle w:val="2"/>
          <w:color w:val="000000"/>
          <w:sz w:val="28"/>
          <w:szCs w:val="28"/>
        </w:rPr>
        <w:t>ей</w:t>
      </w:r>
      <w:r w:rsidRPr="002B253D">
        <w:rPr>
          <w:rStyle w:val="2"/>
          <w:color w:val="000000"/>
          <w:sz w:val="28"/>
          <w:szCs w:val="28"/>
        </w:rPr>
        <w:t xml:space="preserve"> культур</w:t>
      </w:r>
      <w:r w:rsidR="00274D3B" w:rsidRPr="002B253D">
        <w:rPr>
          <w:rStyle w:val="2"/>
          <w:color w:val="000000"/>
          <w:sz w:val="28"/>
          <w:szCs w:val="28"/>
        </w:rPr>
        <w:t>ы</w:t>
      </w:r>
      <w:r w:rsidRPr="002B253D">
        <w:rPr>
          <w:rStyle w:val="2"/>
          <w:color w:val="000000"/>
          <w:sz w:val="28"/>
          <w:szCs w:val="28"/>
        </w:rPr>
        <w:t xml:space="preserve"> личности воспитанников, разви</w:t>
      </w:r>
      <w:r w:rsidR="00274D3B" w:rsidRPr="002B253D">
        <w:rPr>
          <w:rStyle w:val="2"/>
          <w:color w:val="000000"/>
          <w:sz w:val="28"/>
          <w:szCs w:val="28"/>
        </w:rPr>
        <w:t>тие</w:t>
      </w:r>
      <w:r w:rsidRPr="002B253D">
        <w:rPr>
          <w:rStyle w:val="2"/>
          <w:color w:val="000000"/>
          <w:sz w:val="28"/>
          <w:szCs w:val="28"/>
        </w:rPr>
        <w:t xml:space="preserve"> их социальны</w:t>
      </w:r>
      <w:r w:rsidR="00274D3B" w:rsidRPr="002B253D">
        <w:rPr>
          <w:rStyle w:val="2"/>
          <w:color w:val="000000"/>
          <w:sz w:val="28"/>
          <w:szCs w:val="28"/>
        </w:rPr>
        <w:t>х</w:t>
      </w:r>
      <w:r w:rsidRPr="002B253D">
        <w:rPr>
          <w:rStyle w:val="2"/>
          <w:color w:val="000000"/>
          <w:sz w:val="28"/>
          <w:szCs w:val="28"/>
        </w:rPr>
        <w:t>, нравственны</w:t>
      </w:r>
      <w:r w:rsidR="00274D3B" w:rsidRPr="002B253D">
        <w:rPr>
          <w:rStyle w:val="2"/>
          <w:color w:val="000000"/>
          <w:sz w:val="28"/>
          <w:szCs w:val="28"/>
        </w:rPr>
        <w:t>х</w:t>
      </w:r>
      <w:r w:rsidRPr="002B253D">
        <w:rPr>
          <w:rStyle w:val="2"/>
          <w:color w:val="000000"/>
          <w:sz w:val="28"/>
          <w:szCs w:val="28"/>
        </w:rPr>
        <w:t>, эстетически</w:t>
      </w:r>
      <w:r w:rsidR="00274D3B" w:rsidRPr="002B253D">
        <w:rPr>
          <w:rStyle w:val="2"/>
          <w:color w:val="000000"/>
          <w:sz w:val="28"/>
          <w:szCs w:val="28"/>
        </w:rPr>
        <w:t>х</w:t>
      </w:r>
      <w:r w:rsidRPr="002B253D">
        <w:rPr>
          <w:rStyle w:val="2"/>
          <w:color w:val="000000"/>
          <w:sz w:val="28"/>
          <w:szCs w:val="28"/>
        </w:rPr>
        <w:t>, интеллектуальны</w:t>
      </w:r>
      <w:r w:rsidR="00274D3B" w:rsidRPr="002B253D">
        <w:rPr>
          <w:rStyle w:val="2"/>
          <w:color w:val="000000"/>
          <w:sz w:val="28"/>
          <w:szCs w:val="28"/>
        </w:rPr>
        <w:t>х</w:t>
      </w:r>
      <w:r w:rsidRPr="002B253D">
        <w:rPr>
          <w:rStyle w:val="2"/>
          <w:color w:val="000000"/>
          <w:sz w:val="28"/>
          <w:szCs w:val="28"/>
        </w:rPr>
        <w:t>, физически</w:t>
      </w:r>
      <w:r w:rsidR="00274D3B" w:rsidRPr="002B253D">
        <w:rPr>
          <w:rStyle w:val="2"/>
          <w:color w:val="000000"/>
          <w:sz w:val="28"/>
          <w:szCs w:val="28"/>
        </w:rPr>
        <w:t>х качеств</w:t>
      </w:r>
      <w:r w:rsidRPr="002B253D">
        <w:rPr>
          <w:rStyle w:val="2"/>
          <w:color w:val="000000"/>
          <w:sz w:val="28"/>
          <w:szCs w:val="28"/>
        </w:rPr>
        <w:t>, инициативност</w:t>
      </w:r>
      <w:r w:rsidR="00274D3B" w:rsidRPr="002B253D">
        <w:rPr>
          <w:rStyle w:val="2"/>
          <w:color w:val="000000"/>
          <w:sz w:val="28"/>
          <w:szCs w:val="28"/>
        </w:rPr>
        <w:t>и</w:t>
      </w:r>
      <w:r w:rsidRPr="002B253D">
        <w:rPr>
          <w:rStyle w:val="2"/>
          <w:color w:val="000000"/>
          <w:sz w:val="28"/>
          <w:szCs w:val="28"/>
        </w:rPr>
        <w:t>, самостоятельност</w:t>
      </w:r>
      <w:r w:rsidR="00274D3B" w:rsidRPr="002B253D">
        <w:rPr>
          <w:rStyle w:val="2"/>
          <w:color w:val="000000"/>
          <w:sz w:val="28"/>
          <w:szCs w:val="28"/>
        </w:rPr>
        <w:t>и</w:t>
      </w:r>
      <w:r w:rsidRPr="002B253D">
        <w:rPr>
          <w:rStyle w:val="2"/>
          <w:color w:val="000000"/>
          <w:sz w:val="28"/>
          <w:szCs w:val="28"/>
        </w:rPr>
        <w:t xml:space="preserve"> и ответственност</w:t>
      </w:r>
      <w:r w:rsidR="00274D3B" w:rsidRPr="002B253D">
        <w:rPr>
          <w:rStyle w:val="2"/>
          <w:color w:val="000000"/>
          <w:sz w:val="28"/>
          <w:szCs w:val="28"/>
        </w:rPr>
        <w:t xml:space="preserve">и </w:t>
      </w:r>
      <w:r w:rsidRPr="002B253D">
        <w:rPr>
          <w:rStyle w:val="2"/>
          <w:color w:val="000000"/>
          <w:sz w:val="28"/>
          <w:szCs w:val="28"/>
        </w:rPr>
        <w:t>ребёнка, формирова</w:t>
      </w:r>
      <w:r w:rsidR="00274D3B" w:rsidRPr="002B253D">
        <w:rPr>
          <w:rStyle w:val="2"/>
          <w:color w:val="000000"/>
          <w:sz w:val="28"/>
          <w:szCs w:val="28"/>
        </w:rPr>
        <w:t>ние</w:t>
      </w:r>
      <w:r w:rsidRPr="002B253D">
        <w:rPr>
          <w:rStyle w:val="2"/>
          <w:color w:val="000000"/>
          <w:sz w:val="28"/>
          <w:szCs w:val="28"/>
        </w:rPr>
        <w:t xml:space="preserve"> предпосыл</w:t>
      </w:r>
      <w:r w:rsidR="00274D3B" w:rsidRPr="002B253D">
        <w:rPr>
          <w:rStyle w:val="2"/>
          <w:color w:val="000000"/>
          <w:sz w:val="28"/>
          <w:szCs w:val="28"/>
        </w:rPr>
        <w:t>ок</w:t>
      </w:r>
      <w:r w:rsidRPr="002B253D">
        <w:rPr>
          <w:rStyle w:val="2"/>
          <w:color w:val="000000"/>
          <w:sz w:val="28"/>
          <w:szCs w:val="28"/>
        </w:rPr>
        <w:t xml:space="preserve"> учебной деятельности;</w:t>
      </w:r>
    </w:p>
    <w:p w:rsidR="002B253D" w:rsidRPr="002B253D" w:rsidRDefault="00274D3B" w:rsidP="009622DC">
      <w:pPr>
        <w:pStyle w:val="21"/>
        <w:numPr>
          <w:ilvl w:val="0"/>
          <w:numId w:val="3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обеспечение</w:t>
      </w:r>
      <w:r w:rsidR="00C310B3" w:rsidRPr="002B253D">
        <w:rPr>
          <w:rStyle w:val="2"/>
          <w:color w:val="000000"/>
          <w:sz w:val="28"/>
          <w:szCs w:val="28"/>
        </w:rPr>
        <w:t xml:space="preserve"> вариативност</w:t>
      </w:r>
      <w:r w:rsidRPr="002B253D">
        <w:rPr>
          <w:rStyle w:val="2"/>
          <w:color w:val="000000"/>
          <w:sz w:val="28"/>
          <w:szCs w:val="28"/>
        </w:rPr>
        <w:t>и</w:t>
      </w:r>
      <w:r w:rsidR="00C310B3" w:rsidRPr="002B253D">
        <w:rPr>
          <w:rStyle w:val="2"/>
          <w:color w:val="000000"/>
          <w:sz w:val="28"/>
          <w:szCs w:val="28"/>
        </w:rPr>
        <w:t xml:space="preserve"> и разнообрази</w:t>
      </w:r>
      <w:r w:rsidRPr="002B253D">
        <w:rPr>
          <w:rStyle w:val="2"/>
          <w:color w:val="000000"/>
          <w:sz w:val="28"/>
          <w:szCs w:val="28"/>
        </w:rPr>
        <w:t>я</w:t>
      </w:r>
      <w:r w:rsidR="00C310B3" w:rsidRPr="002B253D">
        <w:rPr>
          <w:rStyle w:val="2"/>
          <w:color w:val="000000"/>
          <w:sz w:val="28"/>
          <w:szCs w:val="28"/>
        </w:rPr>
        <w:t xml:space="preserve"> содержания образовательных программ и организационных форм уровня дошкольного образования, возможность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5A0ACC" w:rsidRPr="005A0ACC" w:rsidRDefault="00C310B3" w:rsidP="009622DC">
      <w:pPr>
        <w:pStyle w:val="21"/>
        <w:numPr>
          <w:ilvl w:val="0"/>
          <w:numId w:val="3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формирова</w:t>
      </w:r>
      <w:r w:rsidR="00274D3B" w:rsidRPr="002B253D">
        <w:rPr>
          <w:rStyle w:val="2"/>
          <w:color w:val="000000"/>
          <w:sz w:val="28"/>
          <w:szCs w:val="28"/>
        </w:rPr>
        <w:t>ние</w:t>
      </w:r>
      <w:r w:rsidRPr="002B253D">
        <w:rPr>
          <w:rStyle w:val="2"/>
          <w:color w:val="000000"/>
          <w:sz w:val="28"/>
          <w:szCs w:val="28"/>
        </w:rPr>
        <w:t xml:space="preserve"> социокультурн</w:t>
      </w:r>
      <w:r w:rsidR="00274D3B" w:rsidRPr="002B253D">
        <w:rPr>
          <w:rStyle w:val="2"/>
          <w:color w:val="000000"/>
          <w:sz w:val="28"/>
          <w:szCs w:val="28"/>
        </w:rPr>
        <w:t>ой</w:t>
      </w:r>
      <w:r w:rsidRPr="002B253D">
        <w:rPr>
          <w:rStyle w:val="2"/>
          <w:color w:val="000000"/>
          <w:sz w:val="28"/>
          <w:szCs w:val="28"/>
        </w:rPr>
        <w:tab/>
        <w:t>сред</w:t>
      </w:r>
      <w:r w:rsidR="00274D3B" w:rsidRPr="002B253D">
        <w:rPr>
          <w:rStyle w:val="2"/>
          <w:color w:val="000000"/>
          <w:sz w:val="28"/>
          <w:szCs w:val="28"/>
        </w:rPr>
        <w:t>ы</w:t>
      </w:r>
      <w:r w:rsidRPr="002B253D">
        <w:rPr>
          <w:rStyle w:val="2"/>
          <w:color w:val="000000"/>
          <w:sz w:val="28"/>
          <w:szCs w:val="28"/>
        </w:rPr>
        <w:t>,</w:t>
      </w:r>
      <w:r w:rsidRPr="002B253D">
        <w:rPr>
          <w:rStyle w:val="2"/>
          <w:color w:val="000000"/>
          <w:sz w:val="28"/>
          <w:szCs w:val="28"/>
        </w:rPr>
        <w:tab/>
        <w:t>соответствующ</w:t>
      </w:r>
      <w:r w:rsidR="00274D3B" w:rsidRPr="002B253D">
        <w:rPr>
          <w:rStyle w:val="2"/>
          <w:color w:val="000000"/>
          <w:sz w:val="28"/>
          <w:szCs w:val="28"/>
        </w:rPr>
        <w:t>ей</w:t>
      </w:r>
      <w:r w:rsidRPr="002B253D">
        <w:rPr>
          <w:rStyle w:val="2"/>
          <w:color w:val="000000"/>
          <w:sz w:val="28"/>
          <w:szCs w:val="28"/>
        </w:rPr>
        <w:tab/>
        <w:t>возрастным,</w:t>
      </w:r>
      <w:r w:rsidR="005A0ACC" w:rsidRPr="005A0ACC">
        <w:rPr>
          <w:rStyle w:val="2"/>
          <w:color w:val="000000"/>
          <w:sz w:val="28"/>
          <w:szCs w:val="28"/>
        </w:rPr>
        <w:t xml:space="preserve"> </w:t>
      </w:r>
      <w:r w:rsidRPr="005A0ACC">
        <w:rPr>
          <w:rStyle w:val="2"/>
          <w:color w:val="000000"/>
          <w:sz w:val="28"/>
          <w:szCs w:val="28"/>
        </w:rPr>
        <w:t>индивидуальным, психологическим и физиологическим особенностям детей;</w:t>
      </w:r>
    </w:p>
    <w:p w:rsidR="005A0ACC" w:rsidRPr="005A0ACC" w:rsidRDefault="00274D3B" w:rsidP="009622DC">
      <w:pPr>
        <w:pStyle w:val="21"/>
        <w:numPr>
          <w:ilvl w:val="0"/>
          <w:numId w:val="3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5A0ACC">
        <w:rPr>
          <w:rStyle w:val="2"/>
          <w:color w:val="000000"/>
          <w:sz w:val="28"/>
          <w:szCs w:val="28"/>
        </w:rPr>
        <w:t>обеспечение</w:t>
      </w:r>
      <w:r w:rsidR="00C310B3" w:rsidRPr="005A0ACC">
        <w:rPr>
          <w:rStyle w:val="2"/>
          <w:color w:val="000000"/>
          <w:sz w:val="28"/>
          <w:szCs w:val="28"/>
        </w:rPr>
        <w:t xml:space="preserve"> психолого-педагогическ</w:t>
      </w:r>
      <w:r w:rsidRPr="005A0ACC">
        <w:rPr>
          <w:rStyle w:val="2"/>
          <w:color w:val="000000"/>
          <w:sz w:val="28"/>
          <w:szCs w:val="28"/>
        </w:rPr>
        <w:t>ой</w:t>
      </w:r>
      <w:r w:rsidR="00C310B3" w:rsidRPr="005A0ACC">
        <w:rPr>
          <w:rStyle w:val="2"/>
          <w:color w:val="000000"/>
          <w:sz w:val="28"/>
          <w:szCs w:val="28"/>
        </w:rPr>
        <w:tab/>
        <w:t>поддержк</w:t>
      </w:r>
      <w:r w:rsidRPr="005A0ACC">
        <w:rPr>
          <w:rStyle w:val="2"/>
          <w:color w:val="000000"/>
          <w:sz w:val="28"/>
          <w:szCs w:val="28"/>
        </w:rPr>
        <w:t>и</w:t>
      </w:r>
      <w:r w:rsidR="00C310B3" w:rsidRPr="005A0ACC">
        <w:rPr>
          <w:rStyle w:val="2"/>
          <w:color w:val="000000"/>
          <w:sz w:val="28"/>
          <w:szCs w:val="28"/>
        </w:rPr>
        <w:t xml:space="preserve"> семьи и повышение</w:t>
      </w:r>
      <w:r w:rsidR="005A0ACC" w:rsidRPr="005A0ACC">
        <w:rPr>
          <w:sz w:val="28"/>
          <w:szCs w:val="28"/>
        </w:rPr>
        <w:t xml:space="preserve">  </w:t>
      </w:r>
      <w:r w:rsidR="00C310B3" w:rsidRPr="005A0ACC">
        <w:rPr>
          <w:rStyle w:val="2"/>
          <w:color w:val="000000"/>
          <w:sz w:val="28"/>
          <w:szCs w:val="28"/>
        </w:rPr>
        <w:t>компетентности родителей в вопросах развития и образования, охраны и укрепления здоровья детей;</w:t>
      </w:r>
    </w:p>
    <w:p w:rsidR="00C310B3" w:rsidRPr="007B1148" w:rsidRDefault="00C310B3" w:rsidP="009622DC">
      <w:pPr>
        <w:pStyle w:val="21"/>
        <w:numPr>
          <w:ilvl w:val="0"/>
          <w:numId w:val="3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Style w:val="2"/>
          <w:sz w:val="28"/>
          <w:szCs w:val="28"/>
        </w:rPr>
      </w:pPr>
      <w:r w:rsidRPr="005A0ACC">
        <w:rPr>
          <w:rStyle w:val="2"/>
          <w:color w:val="000000"/>
          <w:sz w:val="28"/>
          <w:szCs w:val="28"/>
        </w:rPr>
        <w:t>определ</w:t>
      </w:r>
      <w:r w:rsidR="00274D3B" w:rsidRPr="005A0ACC">
        <w:rPr>
          <w:rStyle w:val="2"/>
          <w:color w:val="000000"/>
          <w:sz w:val="28"/>
          <w:szCs w:val="28"/>
        </w:rPr>
        <w:t xml:space="preserve">ение </w:t>
      </w:r>
      <w:r w:rsidRPr="005A0ACC">
        <w:rPr>
          <w:rStyle w:val="2"/>
          <w:color w:val="000000"/>
          <w:sz w:val="28"/>
          <w:szCs w:val="28"/>
        </w:rPr>
        <w:t>направления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7B1148" w:rsidRPr="005A0ACC" w:rsidRDefault="007B1148" w:rsidP="007B1148">
      <w:pPr>
        <w:pStyle w:val="21"/>
        <w:shd w:val="clear" w:color="auto" w:fill="auto"/>
        <w:tabs>
          <w:tab w:val="left" w:pos="284"/>
        </w:tabs>
        <w:spacing w:after="0" w:line="240" w:lineRule="auto"/>
        <w:ind w:firstLine="0"/>
        <w:rPr>
          <w:sz w:val="28"/>
          <w:szCs w:val="28"/>
        </w:rPr>
      </w:pPr>
    </w:p>
    <w:p w:rsidR="00AB2F28" w:rsidRPr="002B253D" w:rsidRDefault="00C310B3" w:rsidP="009622DC">
      <w:pPr>
        <w:pStyle w:val="310"/>
        <w:keepNext/>
        <w:keepLines/>
        <w:numPr>
          <w:ilvl w:val="0"/>
          <w:numId w:val="11"/>
        </w:numPr>
        <w:shd w:val="clear" w:color="auto" w:fill="auto"/>
        <w:spacing w:line="240" w:lineRule="auto"/>
        <w:ind w:firstLine="0"/>
        <w:rPr>
          <w:rStyle w:val="33"/>
          <w:b/>
          <w:bCs/>
          <w:sz w:val="28"/>
          <w:szCs w:val="28"/>
        </w:rPr>
      </w:pPr>
      <w:bookmarkStart w:id="5" w:name="bookmark10"/>
      <w:r w:rsidRPr="002B253D">
        <w:rPr>
          <w:rStyle w:val="33"/>
          <w:b/>
          <w:bCs/>
          <w:color w:val="000000"/>
          <w:sz w:val="28"/>
          <w:szCs w:val="28"/>
        </w:rPr>
        <w:t>При разработке Программы учитывались следующие принципы:</w:t>
      </w:r>
      <w:bookmarkEnd w:id="5"/>
    </w:p>
    <w:p w:rsidR="00274D3B" w:rsidRPr="002B253D" w:rsidRDefault="00274D3B" w:rsidP="009622DC">
      <w:pPr>
        <w:pStyle w:val="ac"/>
        <w:numPr>
          <w:ilvl w:val="0"/>
          <w:numId w:val="3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2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Принцип системного, целостного и динамического изучения ребёнка: опора на зону ближайшего развития с учётом актуального уровня развития ребёнка </w:t>
      </w:r>
    </w:p>
    <w:p w:rsidR="00274D3B" w:rsidRPr="002B253D" w:rsidRDefault="00274D3B" w:rsidP="009622DC">
      <w:pPr>
        <w:pStyle w:val="ac"/>
        <w:numPr>
          <w:ilvl w:val="0"/>
          <w:numId w:val="3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253D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признания каждого ребенка полноправным участником образовательного процесс.</w:t>
      </w:r>
    </w:p>
    <w:p w:rsidR="00274D3B" w:rsidRPr="002B253D" w:rsidRDefault="00274D3B" w:rsidP="009622DC">
      <w:pPr>
        <w:pStyle w:val="ac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t>Принцип поддержки детской инициативы и формирования познавательных интересов каждого ребенка.</w:t>
      </w:r>
    </w:p>
    <w:p w:rsidR="00274D3B" w:rsidRPr="002B253D" w:rsidRDefault="00274D3B" w:rsidP="009622DC">
      <w:pPr>
        <w:pStyle w:val="ac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t>Принципы интеграции усилий специалистов.</w:t>
      </w:r>
    </w:p>
    <w:p w:rsidR="00274D3B" w:rsidRPr="002B253D" w:rsidRDefault="00274D3B" w:rsidP="009622DC">
      <w:pPr>
        <w:pStyle w:val="ac"/>
        <w:numPr>
          <w:ilvl w:val="0"/>
          <w:numId w:val="32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t>Принцип универсализма: привлечение ребёнка к разнообразным видам деятельности.</w:t>
      </w:r>
    </w:p>
    <w:p w:rsidR="00274D3B" w:rsidRPr="002B253D" w:rsidRDefault="00274D3B" w:rsidP="009622DC">
      <w:pPr>
        <w:pStyle w:val="ac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t>Принцип сотрудничества: формирование личности ребёнка происходит в сотрудничестве и совместной деятельности всех специалистов ДОУ, детей и родителей.</w:t>
      </w:r>
    </w:p>
    <w:p w:rsidR="00274D3B" w:rsidRPr="002B253D" w:rsidRDefault="00274D3B" w:rsidP="009622DC">
      <w:pPr>
        <w:pStyle w:val="ac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lastRenderedPageBreak/>
        <w:t>Принцип оптимализма: организация деятельности педагога и ребёнка строится на основе изучения, прогнозирования, поддержки развития ребёнка в заданных условиях среды обитания. Конечная цель педагога - развитие потребности ребёнка в саморазвитии.</w:t>
      </w:r>
    </w:p>
    <w:p w:rsidR="00274D3B" w:rsidRPr="002B253D" w:rsidRDefault="00274D3B" w:rsidP="009622DC">
      <w:pPr>
        <w:pStyle w:val="ac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t>Принцип комплексности: решение любой педагогической задачи с учётом всех факторов (состояние здоровья ребёнка, оказывающее влияние на его работоспособность, интересов, потребностей, уровня развития ребёнка, сложности задачи).</w:t>
      </w:r>
    </w:p>
    <w:p w:rsidR="00274D3B" w:rsidRPr="002B253D" w:rsidRDefault="00274D3B" w:rsidP="009622DC">
      <w:pPr>
        <w:pStyle w:val="ac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t>Принцип культуросообразности и региональности: опора в воспитании и развитии детей на общечеловеческие ценности, знакомство с национальной культурой, историческим и культурным достоянием региона.</w:t>
      </w:r>
    </w:p>
    <w:p w:rsidR="00D21BE4" w:rsidRPr="002B253D" w:rsidRDefault="00274D3B" w:rsidP="009622DC">
      <w:pPr>
        <w:pStyle w:val="ac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t>Принцип преемственности между двумя ступенями образования: учёт запросов следующего звена образовательного процесса - начальной школы.</w:t>
      </w:r>
    </w:p>
    <w:p w:rsidR="00AB2F28" w:rsidRPr="007B1148" w:rsidRDefault="00D21BE4" w:rsidP="002B253D">
      <w:pPr>
        <w:pStyle w:val="ac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tab/>
        <w:t>Примерная адаптированная образовательная программа дошкольного образования ребенка с расстройствами аути</w:t>
      </w:r>
      <w:r w:rsidR="007B1148">
        <w:rPr>
          <w:rFonts w:ascii="Times New Roman" w:hAnsi="Times New Roman" w:cs="Times New Roman"/>
          <w:sz w:val="28"/>
          <w:szCs w:val="28"/>
        </w:rPr>
        <w:t>сти</w:t>
      </w:r>
      <w:r w:rsidRPr="002B253D">
        <w:rPr>
          <w:rFonts w:ascii="Times New Roman" w:hAnsi="Times New Roman" w:cs="Times New Roman"/>
          <w:sz w:val="28"/>
          <w:szCs w:val="28"/>
        </w:rPr>
        <w:t>ч</w:t>
      </w:r>
      <w:r w:rsidR="007B1148">
        <w:rPr>
          <w:rFonts w:ascii="Times New Roman" w:hAnsi="Times New Roman" w:cs="Times New Roman"/>
          <w:sz w:val="28"/>
          <w:szCs w:val="28"/>
        </w:rPr>
        <w:t xml:space="preserve">еского  </w:t>
      </w:r>
      <w:r w:rsidRPr="002B253D">
        <w:rPr>
          <w:rFonts w:ascii="Times New Roman" w:hAnsi="Times New Roman" w:cs="Times New Roman"/>
          <w:sz w:val="28"/>
          <w:szCs w:val="28"/>
        </w:rPr>
        <w:t xml:space="preserve">спектра (РАС) составлена с учетом </w:t>
      </w:r>
      <w:r w:rsidRPr="000E0853">
        <w:rPr>
          <w:rFonts w:ascii="Times New Roman" w:hAnsi="Times New Roman" w:cs="Times New Roman"/>
          <w:color w:val="auto"/>
          <w:sz w:val="28"/>
          <w:szCs w:val="28"/>
        </w:rPr>
        <w:t xml:space="preserve">заключения </w:t>
      </w:r>
      <w:r w:rsidR="007B1148" w:rsidRPr="000E0853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Pr="000E0853">
        <w:rPr>
          <w:rFonts w:ascii="Times New Roman" w:hAnsi="Times New Roman" w:cs="Times New Roman"/>
          <w:color w:val="auto"/>
          <w:sz w:val="28"/>
          <w:szCs w:val="28"/>
        </w:rPr>
        <w:t>ПМПк</w:t>
      </w:r>
      <w:r w:rsidR="007B1148" w:rsidRPr="000E08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0853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7B1148" w:rsidRPr="000E0853">
        <w:rPr>
          <w:rFonts w:ascii="Times New Roman" w:hAnsi="Times New Roman" w:cs="Times New Roman"/>
          <w:color w:val="auto"/>
          <w:sz w:val="28"/>
          <w:szCs w:val="28"/>
        </w:rPr>
        <w:t>217</w:t>
      </w:r>
      <w:r w:rsidRPr="000E0853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7B1148" w:rsidRPr="000E0853">
        <w:rPr>
          <w:rFonts w:ascii="Times New Roman" w:hAnsi="Times New Roman" w:cs="Times New Roman"/>
          <w:color w:val="auto"/>
          <w:sz w:val="28"/>
          <w:szCs w:val="28"/>
        </w:rPr>
        <w:t>049</w:t>
      </w:r>
      <w:r w:rsidRPr="000E0853">
        <w:rPr>
          <w:rFonts w:ascii="Times New Roman" w:hAnsi="Times New Roman" w:cs="Times New Roman"/>
          <w:color w:val="auto"/>
          <w:sz w:val="28"/>
          <w:szCs w:val="28"/>
        </w:rPr>
        <w:t xml:space="preserve"> от</w:t>
      </w:r>
      <w:r w:rsidR="007B1148" w:rsidRPr="000E0853">
        <w:rPr>
          <w:rFonts w:ascii="Times New Roman" w:hAnsi="Times New Roman" w:cs="Times New Roman"/>
          <w:color w:val="auto"/>
          <w:sz w:val="28"/>
          <w:szCs w:val="28"/>
        </w:rPr>
        <w:t xml:space="preserve"> 23</w:t>
      </w:r>
      <w:r w:rsidRPr="000E085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B1148" w:rsidRPr="000E0853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0E0853">
        <w:rPr>
          <w:rFonts w:ascii="Times New Roman" w:hAnsi="Times New Roman" w:cs="Times New Roman"/>
          <w:color w:val="auto"/>
          <w:sz w:val="28"/>
          <w:szCs w:val="28"/>
        </w:rPr>
        <w:t>.2016г.</w:t>
      </w:r>
      <w:bookmarkStart w:id="6" w:name="bookmark11"/>
    </w:p>
    <w:p w:rsidR="005A0ACC" w:rsidRPr="007B1148" w:rsidRDefault="005A0ACC" w:rsidP="002B253D">
      <w:pPr>
        <w:pStyle w:val="ac"/>
        <w:ind w:left="0"/>
        <w:jc w:val="both"/>
        <w:rPr>
          <w:rStyle w:val="33"/>
          <w:b w:val="0"/>
          <w:bCs w:val="0"/>
          <w:color w:val="auto"/>
          <w:sz w:val="28"/>
          <w:szCs w:val="28"/>
        </w:rPr>
      </w:pPr>
    </w:p>
    <w:p w:rsidR="00D108DA" w:rsidRPr="002B253D" w:rsidRDefault="00D108DA" w:rsidP="002B253D">
      <w:pPr>
        <w:pStyle w:val="21"/>
        <w:shd w:val="clear" w:color="auto" w:fill="auto"/>
        <w:spacing w:after="0" w:line="240" w:lineRule="auto"/>
        <w:ind w:firstLine="0"/>
        <w:jc w:val="left"/>
        <w:rPr>
          <w:b/>
          <w:sz w:val="28"/>
          <w:szCs w:val="28"/>
        </w:rPr>
      </w:pPr>
      <w:r w:rsidRPr="002B253D">
        <w:rPr>
          <w:rStyle w:val="33"/>
          <w:bCs w:val="0"/>
          <w:color w:val="000000"/>
          <w:sz w:val="28"/>
          <w:szCs w:val="28"/>
        </w:rPr>
        <w:t>1.4.Особенности развития детей с расстройством аутического спектра (РАС)</w:t>
      </w:r>
      <w:bookmarkEnd w:id="6"/>
    </w:p>
    <w:p w:rsidR="005A0ACC" w:rsidRPr="005A0ACC" w:rsidRDefault="00D108DA" w:rsidP="005A0ACC">
      <w:pPr>
        <w:pStyle w:val="21"/>
        <w:shd w:val="clear" w:color="auto" w:fill="auto"/>
        <w:spacing w:after="0" w:line="240" w:lineRule="auto"/>
        <w:ind w:firstLine="64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В особой помощи нуждаются дети с </w:t>
      </w:r>
      <w:r w:rsidRPr="002B253D">
        <w:rPr>
          <w:rStyle w:val="23"/>
          <w:color w:val="000000"/>
          <w:sz w:val="28"/>
          <w:szCs w:val="28"/>
        </w:rPr>
        <w:t>аутизмом</w:t>
      </w:r>
      <w:r w:rsidRPr="002B253D">
        <w:rPr>
          <w:rStyle w:val="2"/>
          <w:color w:val="000000"/>
          <w:sz w:val="28"/>
          <w:szCs w:val="28"/>
        </w:rPr>
        <w:t xml:space="preserve"> (от греч. </w:t>
      </w:r>
      <w:r w:rsidRPr="002B253D">
        <w:rPr>
          <w:rStyle w:val="23"/>
          <w:color w:val="000000"/>
          <w:sz w:val="28"/>
          <w:szCs w:val="28"/>
          <w:lang w:val="en-US" w:eastAsia="en-US"/>
        </w:rPr>
        <w:t>autos</w:t>
      </w:r>
      <w:r w:rsidRPr="002B253D">
        <w:rPr>
          <w:rStyle w:val="2"/>
          <w:color w:val="000000"/>
          <w:sz w:val="28"/>
          <w:szCs w:val="28"/>
          <w:lang w:eastAsia="en-US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 xml:space="preserve">— </w:t>
      </w:r>
      <w:r w:rsidRPr="002B253D">
        <w:rPr>
          <w:rStyle w:val="23"/>
          <w:color w:val="000000"/>
          <w:sz w:val="28"/>
          <w:szCs w:val="28"/>
        </w:rPr>
        <w:t>сам),</w:t>
      </w:r>
      <w:r w:rsidRPr="002B253D">
        <w:rPr>
          <w:rStyle w:val="2"/>
          <w:color w:val="000000"/>
          <w:sz w:val="28"/>
          <w:szCs w:val="28"/>
        </w:rPr>
        <w:t xml:space="preserve"> имеющие сложные симптомы социальных, коммуникативных и поведенченских нарушений. Для этих детей характерны уход в себя, отчужденность и отрешенность, наличие моторных и вербальных стереотипов, ограниченность интересов, нарушения поведения. Суть нарушения при аутизме заключается в том, что мозг у данного ребенка обрабатывает сенсорную информацию иначе, чем это происходит у здорового человека. Эти нарушения являются последствиями расстройства у детей эмоционально-волевой сферы. Для них свойственно искаженное психическое развитие, которое охватывает сенсомоторную, перцептивную, речевую, интеллектуальную и эмоциональную сферы. Причиной аутизма являются органические нарушения центральной нервной системы, обусловленные генетическими факторами, родовыми травмами, вирусными инфекциями у беременной женщины. Диагностика аутизма базируется на выделении в большей или меньшей степени основных специфических признаков:</w:t>
      </w:r>
    </w:p>
    <w:p w:rsidR="005A0ACC" w:rsidRPr="005A0ACC" w:rsidRDefault="00D108DA" w:rsidP="009622DC">
      <w:pPr>
        <w:pStyle w:val="21"/>
        <w:numPr>
          <w:ilvl w:val="0"/>
          <w:numId w:val="39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равнодушия, отчужденности (ребенок проявляет полное безразличие к своим сверстникам);</w:t>
      </w:r>
    </w:p>
    <w:p w:rsidR="005A0ACC" w:rsidRPr="005A0ACC" w:rsidRDefault="00D108DA" w:rsidP="009622DC">
      <w:pPr>
        <w:pStyle w:val="21"/>
        <w:numPr>
          <w:ilvl w:val="0"/>
          <w:numId w:val="39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5A0ACC">
        <w:rPr>
          <w:rStyle w:val="2"/>
          <w:color w:val="000000"/>
          <w:sz w:val="28"/>
          <w:szCs w:val="28"/>
        </w:rPr>
        <w:t>пассивности (ребенок стремится к уединению, не проявляет никакой инициативы, а если проявляет активность, то странную, так как ведет односторонний разговор, не выслушивая ответы);</w:t>
      </w:r>
    </w:p>
    <w:p w:rsidR="005A0ACC" w:rsidRPr="005A0ACC" w:rsidRDefault="00D108DA" w:rsidP="009622DC">
      <w:pPr>
        <w:pStyle w:val="21"/>
        <w:numPr>
          <w:ilvl w:val="0"/>
          <w:numId w:val="39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5A0ACC">
        <w:rPr>
          <w:rStyle w:val="2"/>
          <w:color w:val="000000"/>
          <w:sz w:val="28"/>
          <w:szCs w:val="28"/>
        </w:rPr>
        <w:t>эхолалии (бессмысленного повторения фраз, слов);</w:t>
      </w:r>
    </w:p>
    <w:p w:rsidR="00D108DA" w:rsidRPr="005A0ACC" w:rsidRDefault="00D108DA" w:rsidP="009622DC">
      <w:pPr>
        <w:pStyle w:val="21"/>
        <w:numPr>
          <w:ilvl w:val="0"/>
          <w:numId w:val="39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5A0ACC">
        <w:rPr>
          <w:rStyle w:val="2"/>
          <w:color w:val="000000"/>
          <w:sz w:val="28"/>
          <w:szCs w:val="28"/>
        </w:rPr>
        <w:t>стереотипных действий (повторяющихся, навязчивых движений).</w:t>
      </w:r>
    </w:p>
    <w:p w:rsidR="00D108DA" w:rsidRPr="002B253D" w:rsidRDefault="00D108DA" w:rsidP="002B253D">
      <w:pPr>
        <w:pStyle w:val="21"/>
        <w:shd w:val="clear" w:color="auto" w:fill="auto"/>
        <w:spacing w:after="0" w:line="240" w:lineRule="auto"/>
        <w:ind w:left="8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У этих детей наблюдаются нарушение речевого развития (речь автономна,</w:t>
      </w:r>
    </w:p>
    <w:p w:rsidR="00D108DA" w:rsidRPr="002B253D" w:rsidRDefault="00D108DA" w:rsidP="002B253D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эгоцентрична, оторвана от реальности), различные страхи, боязнь телесного и</w:t>
      </w:r>
      <w:r w:rsidR="00D21BE4" w:rsidRPr="002B253D">
        <w:rPr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>зрительного контактов.</w:t>
      </w:r>
      <w:r w:rsidRPr="002B253D">
        <w:rPr>
          <w:rStyle w:val="2"/>
          <w:color w:val="000000"/>
          <w:sz w:val="28"/>
          <w:szCs w:val="28"/>
        </w:rPr>
        <w:tab/>
      </w:r>
    </w:p>
    <w:p w:rsidR="00C310B3" w:rsidRPr="002B253D" w:rsidRDefault="002750D1" w:rsidP="002B2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310B3" w:rsidRPr="002B253D" w:rsidRDefault="00C310B3" w:rsidP="002B253D">
      <w:pPr>
        <w:pStyle w:val="21"/>
        <w:shd w:val="clear" w:color="auto" w:fill="auto"/>
        <w:tabs>
          <w:tab w:val="left" w:pos="0"/>
        </w:tabs>
        <w:spacing w:after="0" w:line="240" w:lineRule="auto"/>
        <w:ind w:firstLine="44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Дети </w:t>
      </w:r>
      <w:r w:rsidRPr="002B253D">
        <w:rPr>
          <w:rStyle w:val="240"/>
          <w:color w:val="000000"/>
          <w:sz w:val="28"/>
          <w:szCs w:val="28"/>
        </w:rPr>
        <w:t xml:space="preserve">2-й группы </w:t>
      </w:r>
      <w:r w:rsidRPr="002B253D">
        <w:rPr>
          <w:rStyle w:val="2"/>
          <w:color w:val="000000"/>
          <w:sz w:val="28"/>
          <w:szCs w:val="28"/>
        </w:rPr>
        <w:t>отвергают внешнюю среду</w:t>
      </w:r>
      <w:r w:rsidRPr="002B253D">
        <w:rPr>
          <w:rStyle w:val="240"/>
          <w:color w:val="000000"/>
          <w:sz w:val="28"/>
          <w:szCs w:val="28"/>
        </w:rPr>
        <w:t xml:space="preserve">. </w:t>
      </w:r>
      <w:r w:rsidRPr="002B253D">
        <w:rPr>
          <w:rStyle w:val="2"/>
          <w:color w:val="000000"/>
          <w:sz w:val="28"/>
          <w:szCs w:val="28"/>
        </w:rPr>
        <w:t xml:space="preserve">Они более контактны по сравнению с детьми </w:t>
      </w:r>
      <w:r w:rsidRPr="002B253D">
        <w:rPr>
          <w:rStyle w:val="240"/>
          <w:color w:val="000000"/>
          <w:sz w:val="28"/>
          <w:szCs w:val="28"/>
        </w:rPr>
        <w:t>1-</w:t>
      </w:r>
      <w:r w:rsidRPr="002B253D">
        <w:rPr>
          <w:rStyle w:val="2"/>
          <w:color w:val="000000"/>
          <w:sz w:val="28"/>
          <w:szCs w:val="28"/>
        </w:rPr>
        <w:t>й группы</w:t>
      </w:r>
      <w:r w:rsidRPr="002B253D">
        <w:rPr>
          <w:rStyle w:val="240"/>
          <w:color w:val="000000"/>
          <w:sz w:val="28"/>
          <w:szCs w:val="28"/>
        </w:rPr>
        <w:t xml:space="preserve">. </w:t>
      </w:r>
      <w:r w:rsidRPr="002B253D">
        <w:rPr>
          <w:rStyle w:val="2"/>
          <w:color w:val="000000"/>
          <w:sz w:val="28"/>
          <w:szCs w:val="28"/>
        </w:rPr>
        <w:t>Но страх у них сильнее</w:t>
      </w:r>
      <w:r w:rsidRPr="002B253D">
        <w:rPr>
          <w:rStyle w:val="240"/>
          <w:color w:val="000000"/>
          <w:sz w:val="28"/>
          <w:szCs w:val="28"/>
        </w:rPr>
        <w:t xml:space="preserve">, </w:t>
      </w:r>
      <w:r w:rsidRPr="002B253D">
        <w:rPr>
          <w:rStyle w:val="2"/>
          <w:color w:val="000000"/>
          <w:sz w:val="28"/>
          <w:szCs w:val="28"/>
        </w:rPr>
        <w:t>чем у других категорий детей с аутизмом</w:t>
      </w:r>
      <w:r w:rsidRPr="002B253D">
        <w:rPr>
          <w:rStyle w:val="240"/>
          <w:color w:val="000000"/>
          <w:sz w:val="28"/>
          <w:szCs w:val="28"/>
        </w:rPr>
        <w:t xml:space="preserve">. </w:t>
      </w:r>
      <w:r w:rsidRPr="002B253D">
        <w:rPr>
          <w:rStyle w:val="2"/>
          <w:color w:val="000000"/>
          <w:sz w:val="28"/>
          <w:szCs w:val="28"/>
        </w:rPr>
        <w:t>Аффекты</w:t>
      </w:r>
      <w:r w:rsidRPr="002B253D">
        <w:rPr>
          <w:rStyle w:val="240"/>
          <w:color w:val="000000"/>
          <w:sz w:val="28"/>
          <w:szCs w:val="28"/>
        </w:rPr>
        <w:t xml:space="preserve">, </w:t>
      </w:r>
      <w:r w:rsidRPr="002B253D">
        <w:rPr>
          <w:rStyle w:val="2"/>
          <w:color w:val="000000"/>
          <w:sz w:val="28"/>
          <w:szCs w:val="28"/>
        </w:rPr>
        <w:t>протест вызывают изменения в поведении даже в привычной среде</w:t>
      </w:r>
      <w:r w:rsidRPr="002B253D">
        <w:rPr>
          <w:rStyle w:val="240"/>
          <w:color w:val="000000"/>
          <w:sz w:val="28"/>
          <w:szCs w:val="28"/>
        </w:rPr>
        <w:t xml:space="preserve">. </w:t>
      </w:r>
      <w:r w:rsidRPr="002B253D">
        <w:rPr>
          <w:rStyle w:val="2"/>
          <w:color w:val="000000"/>
          <w:sz w:val="28"/>
          <w:szCs w:val="28"/>
        </w:rPr>
        <w:t>Считают</w:t>
      </w:r>
      <w:r w:rsidRPr="002B253D">
        <w:rPr>
          <w:rStyle w:val="240"/>
          <w:color w:val="000000"/>
          <w:sz w:val="28"/>
          <w:szCs w:val="28"/>
        </w:rPr>
        <w:t xml:space="preserve">, </w:t>
      </w:r>
      <w:r w:rsidRPr="002B253D">
        <w:rPr>
          <w:rStyle w:val="2"/>
          <w:color w:val="000000"/>
          <w:sz w:val="28"/>
          <w:szCs w:val="28"/>
        </w:rPr>
        <w:t>что дети уходят от неприятных переживаний посредством аутостимуляции</w:t>
      </w:r>
      <w:r w:rsidRPr="002B253D">
        <w:rPr>
          <w:rStyle w:val="240"/>
          <w:color w:val="000000"/>
          <w:sz w:val="28"/>
          <w:szCs w:val="28"/>
        </w:rPr>
        <w:t xml:space="preserve">. </w:t>
      </w:r>
      <w:r w:rsidRPr="002B253D">
        <w:rPr>
          <w:rStyle w:val="2"/>
          <w:color w:val="000000"/>
          <w:sz w:val="28"/>
          <w:szCs w:val="28"/>
        </w:rPr>
        <w:t xml:space="preserve">Это могут быть повторяющиеся движения </w:t>
      </w:r>
      <w:r w:rsidRPr="002B253D">
        <w:rPr>
          <w:rStyle w:val="240"/>
          <w:color w:val="000000"/>
          <w:sz w:val="28"/>
          <w:szCs w:val="28"/>
        </w:rPr>
        <w:t>(</w:t>
      </w:r>
      <w:r w:rsidRPr="002B253D">
        <w:rPr>
          <w:rStyle w:val="2"/>
          <w:color w:val="000000"/>
          <w:sz w:val="28"/>
          <w:szCs w:val="28"/>
        </w:rPr>
        <w:t>перебежки</w:t>
      </w:r>
      <w:r w:rsidRPr="002B253D">
        <w:rPr>
          <w:rStyle w:val="240"/>
          <w:color w:val="000000"/>
          <w:sz w:val="28"/>
          <w:szCs w:val="28"/>
        </w:rPr>
        <w:t xml:space="preserve">, </w:t>
      </w:r>
      <w:r w:rsidRPr="002B253D">
        <w:rPr>
          <w:rStyle w:val="2"/>
          <w:color w:val="000000"/>
          <w:sz w:val="28"/>
          <w:szCs w:val="28"/>
        </w:rPr>
        <w:t>бег по кругу</w:t>
      </w:r>
      <w:r w:rsidRPr="002B253D">
        <w:rPr>
          <w:rStyle w:val="240"/>
          <w:color w:val="000000"/>
          <w:sz w:val="28"/>
          <w:szCs w:val="28"/>
        </w:rPr>
        <w:t xml:space="preserve">), </w:t>
      </w:r>
      <w:r w:rsidRPr="002B253D">
        <w:rPr>
          <w:rStyle w:val="2"/>
          <w:color w:val="000000"/>
          <w:sz w:val="28"/>
          <w:szCs w:val="28"/>
        </w:rPr>
        <w:t xml:space="preserve">сенсорные действия </w:t>
      </w:r>
      <w:r w:rsidRPr="002B253D">
        <w:rPr>
          <w:rStyle w:val="240"/>
          <w:color w:val="000000"/>
          <w:sz w:val="28"/>
          <w:szCs w:val="28"/>
        </w:rPr>
        <w:t>(</w:t>
      </w:r>
      <w:r w:rsidRPr="002B253D">
        <w:rPr>
          <w:rStyle w:val="2"/>
          <w:color w:val="000000"/>
          <w:sz w:val="28"/>
          <w:szCs w:val="28"/>
        </w:rPr>
        <w:t>подергивание уха</w:t>
      </w:r>
      <w:r w:rsidRPr="002B253D">
        <w:rPr>
          <w:rStyle w:val="240"/>
          <w:color w:val="000000"/>
          <w:sz w:val="28"/>
          <w:szCs w:val="28"/>
        </w:rPr>
        <w:t xml:space="preserve">, </w:t>
      </w:r>
      <w:r w:rsidRPr="002B253D">
        <w:rPr>
          <w:rStyle w:val="2"/>
          <w:color w:val="000000"/>
          <w:sz w:val="28"/>
          <w:szCs w:val="28"/>
        </w:rPr>
        <w:t>закручивание ленточек</w:t>
      </w:r>
      <w:r w:rsidRPr="002B253D">
        <w:rPr>
          <w:rStyle w:val="240"/>
          <w:color w:val="000000"/>
          <w:sz w:val="28"/>
          <w:szCs w:val="28"/>
        </w:rPr>
        <w:t xml:space="preserve">, </w:t>
      </w:r>
      <w:r w:rsidRPr="002B253D">
        <w:rPr>
          <w:rStyle w:val="2"/>
          <w:color w:val="000000"/>
          <w:sz w:val="28"/>
          <w:szCs w:val="28"/>
        </w:rPr>
        <w:t>нюханье флакончика</w:t>
      </w:r>
      <w:r w:rsidRPr="002B253D">
        <w:rPr>
          <w:rStyle w:val="240"/>
          <w:color w:val="000000"/>
          <w:sz w:val="28"/>
          <w:szCs w:val="28"/>
        </w:rPr>
        <w:t xml:space="preserve">), </w:t>
      </w:r>
      <w:r w:rsidRPr="002B253D">
        <w:rPr>
          <w:rStyle w:val="2"/>
          <w:color w:val="000000"/>
          <w:sz w:val="28"/>
          <w:szCs w:val="28"/>
        </w:rPr>
        <w:t xml:space="preserve">речевые стереотипии </w:t>
      </w:r>
      <w:r w:rsidRPr="002B253D">
        <w:rPr>
          <w:rStyle w:val="240"/>
          <w:color w:val="000000"/>
          <w:sz w:val="28"/>
          <w:szCs w:val="28"/>
        </w:rPr>
        <w:t>(</w:t>
      </w:r>
      <w:r w:rsidR="00734838" w:rsidRPr="002B253D">
        <w:rPr>
          <w:rStyle w:val="2"/>
          <w:color w:val="000000"/>
          <w:sz w:val="28"/>
          <w:szCs w:val="28"/>
        </w:rPr>
        <w:t xml:space="preserve">повторение </w:t>
      </w:r>
      <w:r w:rsidRPr="002B253D">
        <w:rPr>
          <w:rStyle w:val="2"/>
          <w:color w:val="000000"/>
          <w:sz w:val="28"/>
          <w:szCs w:val="28"/>
        </w:rPr>
        <w:t>фраз</w:t>
      </w:r>
      <w:r w:rsidR="00734838" w:rsidRPr="002B253D">
        <w:rPr>
          <w:rStyle w:val="240"/>
          <w:color w:val="000000"/>
          <w:sz w:val="28"/>
          <w:szCs w:val="28"/>
        </w:rPr>
        <w:t xml:space="preserve">, </w:t>
      </w:r>
      <w:r w:rsidRPr="002B253D">
        <w:rPr>
          <w:rStyle w:val="2"/>
          <w:color w:val="000000"/>
          <w:sz w:val="28"/>
          <w:szCs w:val="28"/>
        </w:rPr>
        <w:t>стихов</w:t>
      </w:r>
      <w:r w:rsidR="00734838" w:rsidRPr="002B253D">
        <w:rPr>
          <w:rStyle w:val="240"/>
          <w:color w:val="000000"/>
          <w:sz w:val="28"/>
          <w:szCs w:val="28"/>
        </w:rPr>
        <w:t xml:space="preserve">, </w:t>
      </w:r>
      <w:r w:rsidRPr="002B253D">
        <w:rPr>
          <w:rStyle w:val="2"/>
          <w:color w:val="000000"/>
          <w:sz w:val="28"/>
          <w:szCs w:val="28"/>
        </w:rPr>
        <w:t>припевов</w:t>
      </w:r>
      <w:r w:rsidRPr="002B253D">
        <w:rPr>
          <w:rStyle w:val="240"/>
          <w:color w:val="000000"/>
          <w:sz w:val="28"/>
          <w:szCs w:val="28"/>
        </w:rPr>
        <w:t>).</w:t>
      </w:r>
    </w:p>
    <w:p w:rsidR="00D21BE4" w:rsidRPr="002B253D" w:rsidRDefault="00C310B3" w:rsidP="002750D1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Можно предположить</w:t>
      </w:r>
      <w:r w:rsidRPr="002B253D">
        <w:rPr>
          <w:rStyle w:val="240"/>
          <w:color w:val="000000"/>
          <w:sz w:val="28"/>
          <w:szCs w:val="28"/>
        </w:rPr>
        <w:t xml:space="preserve">, </w:t>
      </w:r>
      <w:r w:rsidRPr="002B253D">
        <w:rPr>
          <w:rStyle w:val="2"/>
          <w:color w:val="000000"/>
          <w:sz w:val="28"/>
          <w:szCs w:val="28"/>
        </w:rPr>
        <w:t>что эти действия вызывают у детей приятные эмоции</w:t>
      </w:r>
      <w:r w:rsidRPr="002B253D">
        <w:rPr>
          <w:rStyle w:val="240"/>
          <w:color w:val="000000"/>
          <w:sz w:val="28"/>
          <w:szCs w:val="28"/>
        </w:rPr>
        <w:t xml:space="preserve">, </w:t>
      </w:r>
      <w:r w:rsidRPr="002B253D">
        <w:rPr>
          <w:rStyle w:val="2"/>
          <w:color w:val="000000"/>
          <w:sz w:val="28"/>
          <w:szCs w:val="28"/>
        </w:rPr>
        <w:t>они заглушают неприятные впечатления от ближайшего окружения</w:t>
      </w:r>
      <w:r w:rsidRPr="002B253D">
        <w:rPr>
          <w:rStyle w:val="240"/>
          <w:color w:val="000000"/>
          <w:sz w:val="28"/>
          <w:szCs w:val="28"/>
        </w:rPr>
        <w:t xml:space="preserve">. </w:t>
      </w:r>
      <w:r w:rsidRPr="002B253D">
        <w:rPr>
          <w:rStyle w:val="2"/>
          <w:color w:val="000000"/>
          <w:sz w:val="28"/>
          <w:szCs w:val="28"/>
        </w:rPr>
        <w:t>Некоторые дети болезненно привязаны к матери</w:t>
      </w:r>
      <w:r w:rsidRPr="002B253D">
        <w:rPr>
          <w:rStyle w:val="240"/>
          <w:color w:val="000000"/>
          <w:sz w:val="28"/>
          <w:szCs w:val="28"/>
        </w:rPr>
        <w:t xml:space="preserve">, </w:t>
      </w:r>
      <w:r w:rsidRPr="002B253D">
        <w:rPr>
          <w:rStyle w:val="2"/>
          <w:color w:val="000000"/>
          <w:sz w:val="28"/>
          <w:szCs w:val="28"/>
        </w:rPr>
        <w:t>не переносят ее отсутствия</w:t>
      </w:r>
      <w:r w:rsidRPr="002B253D">
        <w:rPr>
          <w:rStyle w:val="240"/>
          <w:color w:val="000000"/>
          <w:sz w:val="28"/>
          <w:szCs w:val="28"/>
        </w:rPr>
        <w:t xml:space="preserve">. </w:t>
      </w:r>
      <w:r w:rsidRPr="002B253D">
        <w:rPr>
          <w:rStyle w:val="2"/>
          <w:color w:val="000000"/>
          <w:sz w:val="28"/>
          <w:szCs w:val="28"/>
        </w:rPr>
        <w:t>В контакты вступают неохотно</w:t>
      </w:r>
      <w:r w:rsidRPr="002B253D">
        <w:rPr>
          <w:rStyle w:val="240"/>
          <w:color w:val="000000"/>
          <w:sz w:val="28"/>
          <w:szCs w:val="28"/>
        </w:rPr>
        <w:t xml:space="preserve">. </w:t>
      </w:r>
      <w:r w:rsidRPr="002B253D">
        <w:rPr>
          <w:rStyle w:val="2"/>
          <w:color w:val="000000"/>
          <w:sz w:val="28"/>
          <w:szCs w:val="28"/>
        </w:rPr>
        <w:t>Отвечают односложно или молчат</w:t>
      </w:r>
      <w:r w:rsidRPr="002B253D">
        <w:rPr>
          <w:rStyle w:val="240"/>
          <w:color w:val="000000"/>
          <w:sz w:val="28"/>
          <w:szCs w:val="28"/>
        </w:rPr>
        <w:t xml:space="preserve">. </w:t>
      </w:r>
      <w:r w:rsidR="002750D1">
        <w:rPr>
          <w:rStyle w:val="2"/>
          <w:color w:val="000000"/>
          <w:sz w:val="28"/>
          <w:szCs w:val="28"/>
        </w:rPr>
        <w:t xml:space="preserve"> </w:t>
      </w:r>
    </w:p>
    <w:p w:rsidR="00C310B3" w:rsidRPr="006C360C" w:rsidRDefault="005A0ACC" w:rsidP="005A0ACC">
      <w:pPr>
        <w:pStyle w:val="21"/>
        <w:shd w:val="clear" w:color="auto" w:fill="auto"/>
        <w:spacing w:after="0" w:line="240" w:lineRule="auto"/>
        <w:ind w:firstLine="340"/>
        <w:rPr>
          <w:color w:val="FF0000"/>
          <w:sz w:val="28"/>
          <w:szCs w:val="28"/>
        </w:rPr>
      </w:pPr>
      <w:r w:rsidRPr="006C360C">
        <w:rPr>
          <w:rStyle w:val="2"/>
          <w:color w:val="FF0000"/>
          <w:sz w:val="28"/>
          <w:szCs w:val="28"/>
        </w:rPr>
        <w:t xml:space="preserve"> </w:t>
      </w:r>
    </w:p>
    <w:p w:rsidR="00C310B3" w:rsidRPr="002B253D" w:rsidRDefault="00C310B3" w:rsidP="002B253D">
      <w:pPr>
        <w:pStyle w:val="27"/>
        <w:keepNext/>
        <w:keepLines/>
        <w:shd w:val="clear" w:color="auto" w:fill="auto"/>
        <w:spacing w:before="0" w:after="0" w:line="240" w:lineRule="auto"/>
        <w:ind w:firstLine="340"/>
      </w:pPr>
      <w:bookmarkStart w:id="7" w:name="bookmark12"/>
      <w:r w:rsidRPr="002B253D">
        <w:rPr>
          <w:rStyle w:val="26"/>
          <w:b/>
          <w:bCs/>
          <w:color w:val="000000"/>
        </w:rPr>
        <w:t>1.5. Планируемые результаты</w:t>
      </w:r>
      <w:bookmarkEnd w:id="7"/>
    </w:p>
    <w:p w:rsidR="00C310B3" w:rsidRPr="002B253D" w:rsidRDefault="00C310B3" w:rsidP="002B253D">
      <w:pPr>
        <w:pStyle w:val="121"/>
        <w:shd w:val="clear" w:color="auto" w:fill="auto"/>
        <w:spacing w:line="240" w:lineRule="auto"/>
        <w:rPr>
          <w:sz w:val="28"/>
          <w:szCs w:val="28"/>
        </w:rPr>
      </w:pPr>
      <w:r w:rsidRPr="002B253D">
        <w:rPr>
          <w:rStyle w:val="120"/>
          <w:color w:val="000000"/>
          <w:sz w:val="28"/>
          <w:szCs w:val="28"/>
        </w:rPr>
        <w:t xml:space="preserve">С учетом индивидуальной программы реабилитации ребенка-инвалида </w:t>
      </w:r>
      <w:r w:rsidRPr="002B253D">
        <w:rPr>
          <w:rStyle w:val="122"/>
          <w:b/>
          <w:bCs/>
          <w:color w:val="000000"/>
          <w:sz w:val="28"/>
          <w:szCs w:val="28"/>
        </w:rPr>
        <w:t>прогнозируемый результат: восстановление (компенсация) функций общен</w:t>
      </w:r>
      <w:r w:rsidR="00734838" w:rsidRPr="002B253D">
        <w:rPr>
          <w:rStyle w:val="122"/>
          <w:b/>
          <w:bCs/>
          <w:color w:val="000000"/>
          <w:sz w:val="28"/>
          <w:szCs w:val="28"/>
        </w:rPr>
        <w:t>ия, контроля за своим поведение</w:t>
      </w:r>
      <w:r w:rsidRPr="002B253D">
        <w:rPr>
          <w:rStyle w:val="122"/>
          <w:b/>
          <w:bCs/>
          <w:color w:val="000000"/>
          <w:sz w:val="28"/>
          <w:szCs w:val="28"/>
        </w:rPr>
        <w:t xml:space="preserve"> восстановление социально - средового статуса -ЧАСТИЧНО</w:t>
      </w:r>
    </w:p>
    <w:p w:rsidR="00C310B3" w:rsidRPr="002B253D" w:rsidRDefault="00C310B3" w:rsidP="002B253D">
      <w:pPr>
        <w:pStyle w:val="111"/>
        <w:shd w:val="clear" w:color="auto" w:fill="auto"/>
        <w:spacing w:line="240" w:lineRule="auto"/>
        <w:ind w:left="640" w:firstLine="0"/>
        <w:jc w:val="left"/>
        <w:rPr>
          <w:sz w:val="28"/>
          <w:szCs w:val="28"/>
        </w:rPr>
      </w:pPr>
      <w:r w:rsidRPr="002B253D">
        <w:rPr>
          <w:rStyle w:val="110"/>
          <w:iCs/>
          <w:color w:val="000000"/>
          <w:sz w:val="28"/>
          <w:szCs w:val="28"/>
        </w:rPr>
        <w:t>К семи годам в соответствии с ФГОС ДО:</w:t>
      </w:r>
    </w:p>
    <w:p w:rsidR="005A0ACC" w:rsidRPr="005A0ACC" w:rsidRDefault="00C310B3" w:rsidP="009622DC">
      <w:pPr>
        <w:pStyle w:val="21"/>
        <w:numPr>
          <w:ilvl w:val="0"/>
          <w:numId w:val="4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5A0ACC" w:rsidRPr="005A0ACC" w:rsidRDefault="00C310B3" w:rsidP="009622DC">
      <w:pPr>
        <w:pStyle w:val="21"/>
        <w:numPr>
          <w:ilvl w:val="0"/>
          <w:numId w:val="4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5A0ACC">
        <w:rPr>
          <w:rStyle w:val="2"/>
          <w:color w:val="000000"/>
          <w:sz w:val="28"/>
          <w:szCs w:val="28"/>
        </w:rPr>
        <w:t>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5A0ACC" w:rsidRPr="005A0ACC" w:rsidRDefault="00C310B3" w:rsidP="009622DC">
      <w:pPr>
        <w:pStyle w:val="21"/>
        <w:numPr>
          <w:ilvl w:val="0"/>
          <w:numId w:val="4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5A0ACC">
        <w:rPr>
          <w:rStyle w:val="2"/>
          <w:color w:val="000000"/>
          <w:sz w:val="28"/>
          <w:szCs w:val="28"/>
        </w:rPr>
        <w:t>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</w:t>
      </w:r>
    </w:p>
    <w:p w:rsidR="005A0ACC" w:rsidRPr="005A0ACC" w:rsidRDefault="00C310B3" w:rsidP="009622DC">
      <w:pPr>
        <w:pStyle w:val="21"/>
        <w:numPr>
          <w:ilvl w:val="0"/>
          <w:numId w:val="4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5A0ACC">
        <w:rPr>
          <w:rStyle w:val="2"/>
          <w:color w:val="000000"/>
          <w:sz w:val="28"/>
          <w:szCs w:val="28"/>
        </w:rPr>
        <w:t xml:space="preserve">ребенок </w:t>
      </w:r>
      <w:r w:rsidR="00734838" w:rsidRPr="005A0ACC">
        <w:rPr>
          <w:rStyle w:val="2"/>
          <w:color w:val="000000"/>
          <w:sz w:val="28"/>
          <w:szCs w:val="28"/>
        </w:rPr>
        <w:t>в меньшей или большой степени</w:t>
      </w:r>
      <w:r w:rsidRPr="005A0ACC">
        <w:rPr>
          <w:rStyle w:val="2"/>
          <w:color w:val="000000"/>
          <w:sz w:val="28"/>
          <w:szCs w:val="28"/>
        </w:rPr>
        <w:t>,</w:t>
      </w:r>
      <w:r w:rsidR="00734838" w:rsidRPr="005A0ACC">
        <w:rPr>
          <w:rStyle w:val="2"/>
          <w:color w:val="000000"/>
          <w:sz w:val="28"/>
          <w:szCs w:val="28"/>
        </w:rPr>
        <w:t xml:space="preserve"> понимает речь,</w:t>
      </w:r>
      <w:r w:rsidRPr="005A0ACC">
        <w:rPr>
          <w:rStyle w:val="2"/>
          <w:color w:val="000000"/>
          <w:sz w:val="28"/>
          <w:szCs w:val="28"/>
        </w:rPr>
        <w:t xml:space="preserve">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5A0ACC" w:rsidRPr="005A0ACC" w:rsidRDefault="00C310B3" w:rsidP="009622DC">
      <w:pPr>
        <w:pStyle w:val="21"/>
        <w:numPr>
          <w:ilvl w:val="0"/>
          <w:numId w:val="4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5A0ACC">
        <w:rPr>
          <w:rStyle w:val="2"/>
          <w:color w:val="000000"/>
          <w:sz w:val="28"/>
          <w:szCs w:val="28"/>
        </w:rPr>
        <w:t>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</w:t>
      </w:r>
    </w:p>
    <w:p w:rsidR="005A0ACC" w:rsidRPr="005A0ACC" w:rsidRDefault="00C310B3" w:rsidP="009622DC">
      <w:pPr>
        <w:pStyle w:val="21"/>
        <w:numPr>
          <w:ilvl w:val="0"/>
          <w:numId w:val="4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5A0ACC">
        <w:rPr>
          <w:rStyle w:val="2"/>
          <w:color w:val="000000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</w:t>
      </w:r>
      <w:r w:rsidRPr="005A0ACC">
        <w:rPr>
          <w:rStyle w:val="2"/>
          <w:color w:val="000000"/>
          <w:sz w:val="28"/>
          <w:szCs w:val="28"/>
        </w:rPr>
        <w:lastRenderedPageBreak/>
        <w:t>личной гигиены;</w:t>
      </w:r>
    </w:p>
    <w:p w:rsidR="00C310B3" w:rsidRPr="005A0ACC" w:rsidRDefault="00C310B3" w:rsidP="009622DC">
      <w:pPr>
        <w:pStyle w:val="21"/>
        <w:numPr>
          <w:ilvl w:val="0"/>
          <w:numId w:val="40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5A0ACC">
        <w:rPr>
          <w:rStyle w:val="2"/>
          <w:color w:val="000000"/>
          <w:sz w:val="28"/>
          <w:szCs w:val="28"/>
        </w:rPr>
        <w:t>ребенок проявляет любознательность, задает вопросы взрослым и сверстникам,</w:t>
      </w:r>
      <w:r w:rsidR="005A0ACC" w:rsidRPr="005A0ACC">
        <w:rPr>
          <w:sz w:val="28"/>
          <w:szCs w:val="28"/>
        </w:rPr>
        <w:t xml:space="preserve"> </w:t>
      </w:r>
      <w:r w:rsidRPr="005A0ACC">
        <w:rPr>
          <w:rStyle w:val="2"/>
          <w:color w:val="000000"/>
          <w:sz w:val="28"/>
          <w:szCs w:val="28"/>
        </w:rPr>
        <w:t>интересуется причинно-следственными связями, пытается самостоятельно придумывать объяснения явлениям природы и поступкам</w:t>
      </w:r>
      <w:r w:rsidRPr="005A0ACC">
        <w:rPr>
          <w:rStyle w:val="2"/>
          <w:color w:val="000000"/>
          <w:sz w:val="28"/>
          <w:szCs w:val="28"/>
        </w:rPr>
        <w:tab/>
        <w:t>людей.</w:t>
      </w:r>
      <w:r w:rsidRPr="005A0ACC">
        <w:rPr>
          <w:rStyle w:val="2"/>
          <w:color w:val="000000"/>
          <w:sz w:val="28"/>
          <w:szCs w:val="28"/>
        </w:rPr>
        <w:tab/>
        <w:t>Склонен наблюдать,</w:t>
      </w:r>
      <w:r w:rsidR="005A0ACC" w:rsidRPr="005A0ACC">
        <w:rPr>
          <w:sz w:val="28"/>
          <w:szCs w:val="28"/>
        </w:rPr>
        <w:t xml:space="preserve"> </w:t>
      </w:r>
      <w:r w:rsidRPr="005A0ACC">
        <w:rPr>
          <w:rStyle w:val="2"/>
          <w:color w:val="000000"/>
          <w:sz w:val="28"/>
          <w:szCs w:val="28"/>
        </w:rPr>
        <w:t>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Способен к принятию собственных решений, опираясь на свои знания и умения в различных видах деятельности.</w:t>
      </w:r>
    </w:p>
    <w:p w:rsidR="00D21BE4" w:rsidRPr="002B253D" w:rsidRDefault="00C310B3" w:rsidP="002B253D">
      <w:pPr>
        <w:pStyle w:val="121"/>
        <w:shd w:val="clear" w:color="auto" w:fill="auto"/>
        <w:spacing w:line="240" w:lineRule="auto"/>
        <w:ind w:firstLine="660"/>
        <w:rPr>
          <w:rStyle w:val="26"/>
          <w:b/>
          <w:bCs/>
          <w:color w:val="000000"/>
        </w:rPr>
      </w:pPr>
      <w:r w:rsidRPr="002B253D">
        <w:rPr>
          <w:rStyle w:val="12"/>
          <w:b/>
          <w:bCs/>
          <w:color w:val="000000"/>
          <w:sz w:val="28"/>
          <w:szCs w:val="28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</w:t>
      </w:r>
      <w:r w:rsidR="004F618C">
        <w:rPr>
          <w:rStyle w:val="12"/>
          <w:b/>
          <w:bCs/>
          <w:color w:val="000000"/>
          <w:sz w:val="28"/>
          <w:szCs w:val="28"/>
        </w:rPr>
        <w:t xml:space="preserve"> могут существенно варьировать.</w:t>
      </w:r>
      <w:r w:rsidRPr="002B253D">
        <w:rPr>
          <w:rStyle w:val="12"/>
          <w:b/>
          <w:bCs/>
          <w:color w:val="000000"/>
          <w:sz w:val="28"/>
          <w:szCs w:val="28"/>
        </w:rPr>
        <w:t xml:space="preserve"> </w:t>
      </w:r>
      <w:bookmarkStart w:id="8" w:name="bookmark13"/>
    </w:p>
    <w:p w:rsidR="00D21BE4" w:rsidRPr="002B253D" w:rsidRDefault="00D21BE4" w:rsidP="002B253D">
      <w:pPr>
        <w:pStyle w:val="27"/>
        <w:keepNext/>
        <w:keepLines/>
        <w:shd w:val="clear" w:color="auto" w:fill="auto"/>
        <w:spacing w:before="0" w:after="0" w:line="240" w:lineRule="auto"/>
        <w:ind w:left="320"/>
        <w:jc w:val="left"/>
        <w:rPr>
          <w:rStyle w:val="26"/>
          <w:b/>
          <w:bCs/>
          <w:color w:val="000000"/>
        </w:rPr>
      </w:pPr>
    </w:p>
    <w:p w:rsidR="00D21BE4" w:rsidRPr="002B253D" w:rsidRDefault="00D21BE4" w:rsidP="002B253D">
      <w:pPr>
        <w:pStyle w:val="27"/>
        <w:keepNext/>
        <w:keepLines/>
        <w:shd w:val="clear" w:color="auto" w:fill="auto"/>
        <w:spacing w:before="0" w:after="0" w:line="240" w:lineRule="auto"/>
        <w:ind w:left="320"/>
        <w:jc w:val="left"/>
        <w:rPr>
          <w:rStyle w:val="26"/>
          <w:b/>
          <w:bCs/>
          <w:color w:val="000000"/>
        </w:rPr>
      </w:pPr>
    </w:p>
    <w:p w:rsidR="005F1B9B" w:rsidRPr="002B253D" w:rsidRDefault="005F1B9B" w:rsidP="002B253D">
      <w:pPr>
        <w:pStyle w:val="27"/>
        <w:keepNext/>
        <w:keepLines/>
        <w:shd w:val="clear" w:color="auto" w:fill="auto"/>
        <w:spacing w:before="0" w:after="0" w:line="240" w:lineRule="auto"/>
        <w:ind w:left="320"/>
        <w:jc w:val="left"/>
        <w:rPr>
          <w:rStyle w:val="26"/>
          <w:b/>
          <w:bCs/>
          <w:color w:val="000000"/>
        </w:rPr>
      </w:pPr>
    </w:p>
    <w:p w:rsidR="005F1B9B" w:rsidRDefault="005F1B9B" w:rsidP="002B253D">
      <w:pPr>
        <w:pStyle w:val="a7"/>
        <w:shd w:val="clear" w:color="auto" w:fill="auto"/>
        <w:spacing w:line="240" w:lineRule="auto"/>
        <w:rPr>
          <w:rStyle w:val="26"/>
          <w:b/>
          <w:bCs/>
          <w:color w:val="000000"/>
        </w:rPr>
      </w:pPr>
    </w:p>
    <w:p w:rsidR="007B1148" w:rsidRDefault="007B1148" w:rsidP="002B253D">
      <w:pPr>
        <w:pStyle w:val="a7"/>
        <w:shd w:val="clear" w:color="auto" w:fill="auto"/>
        <w:spacing w:line="240" w:lineRule="auto"/>
        <w:rPr>
          <w:rStyle w:val="26"/>
          <w:b/>
          <w:bCs/>
          <w:color w:val="000000"/>
        </w:rPr>
      </w:pPr>
    </w:p>
    <w:p w:rsidR="007B1148" w:rsidRDefault="007B1148" w:rsidP="002B253D">
      <w:pPr>
        <w:pStyle w:val="a7"/>
        <w:shd w:val="clear" w:color="auto" w:fill="auto"/>
        <w:spacing w:line="240" w:lineRule="auto"/>
        <w:rPr>
          <w:rStyle w:val="26"/>
          <w:b/>
          <w:bCs/>
          <w:color w:val="000000"/>
        </w:rPr>
      </w:pPr>
    </w:p>
    <w:p w:rsidR="007B1148" w:rsidRDefault="007B1148" w:rsidP="002B253D">
      <w:pPr>
        <w:pStyle w:val="a7"/>
        <w:shd w:val="clear" w:color="auto" w:fill="auto"/>
        <w:spacing w:line="240" w:lineRule="auto"/>
        <w:rPr>
          <w:rStyle w:val="26"/>
          <w:b/>
          <w:bCs/>
          <w:color w:val="000000"/>
        </w:rPr>
      </w:pPr>
    </w:p>
    <w:p w:rsidR="007B1148" w:rsidRDefault="007B1148" w:rsidP="002B253D">
      <w:pPr>
        <w:pStyle w:val="a7"/>
        <w:shd w:val="clear" w:color="auto" w:fill="auto"/>
        <w:spacing w:line="240" w:lineRule="auto"/>
        <w:rPr>
          <w:rStyle w:val="26"/>
          <w:b/>
          <w:bCs/>
          <w:color w:val="000000"/>
        </w:rPr>
      </w:pPr>
    </w:p>
    <w:p w:rsidR="007B1148" w:rsidRDefault="007B1148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2750D1" w:rsidRPr="007B1148" w:rsidRDefault="002750D1" w:rsidP="002B253D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</w:p>
    <w:p w:rsidR="005A0ACC" w:rsidRPr="005A0ACC" w:rsidRDefault="005F1B9B" w:rsidP="005A0ACC">
      <w:pPr>
        <w:pStyle w:val="a7"/>
        <w:shd w:val="clear" w:color="auto" w:fill="auto"/>
        <w:spacing w:line="240" w:lineRule="auto"/>
        <w:rPr>
          <w:rStyle w:val="Exact0"/>
          <w:b/>
          <w:bCs/>
          <w:color w:val="000000"/>
          <w:sz w:val="28"/>
          <w:szCs w:val="28"/>
        </w:rPr>
      </w:pPr>
      <w:r w:rsidRPr="002B253D">
        <w:rPr>
          <w:rStyle w:val="Exact0"/>
          <w:b/>
          <w:bCs/>
          <w:color w:val="000000"/>
          <w:sz w:val="28"/>
          <w:szCs w:val="28"/>
          <w:lang w:val="en-US"/>
        </w:rPr>
        <w:lastRenderedPageBreak/>
        <w:t>II</w:t>
      </w:r>
      <w:r w:rsidRPr="002B253D">
        <w:rPr>
          <w:rStyle w:val="Exact0"/>
          <w:b/>
          <w:bCs/>
          <w:color w:val="000000"/>
          <w:sz w:val="28"/>
          <w:szCs w:val="28"/>
        </w:rPr>
        <w:t>. Организационный раздел</w:t>
      </w:r>
    </w:p>
    <w:p w:rsidR="00607CCC" w:rsidRPr="002750D1" w:rsidRDefault="00607CCC" w:rsidP="002750D1">
      <w:pPr>
        <w:pStyle w:val="a7"/>
        <w:shd w:val="clear" w:color="auto" w:fill="auto"/>
        <w:spacing w:line="240" w:lineRule="auto"/>
        <w:rPr>
          <w:color w:val="000000"/>
          <w:sz w:val="28"/>
          <w:szCs w:val="28"/>
        </w:rPr>
      </w:pPr>
      <w:r w:rsidRPr="002B253D">
        <w:rPr>
          <w:rStyle w:val="33"/>
          <w:b/>
          <w:bCs/>
          <w:color w:val="000000"/>
          <w:sz w:val="28"/>
          <w:szCs w:val="28"/>
        </w:rPr>
        <w:t>2.1. Материально-техническое обеспечение программы</w:t>
      </w:r>
    </w:p>
    <w:p w:rsidR="00607CCC" w:rsidRPr="002B253D" w:rsidRDefault="00607CCC" w:rsidP="002B253D">
      <w:pPr>
        <w:pStyle w:val="31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2B253D">
        <w:rPr>
          <w:rStyle w:val="33"/>
          <w:b/>
          <w:bCs/>
          <w:color w:val="000000"/>
          <w:sz w:val="28"/>
          <w:szCs w:val="28"/>
        </w:rPr>
        <w:t>2.1.</w:t>
      </w:r>
      <w:r w:rsidR="002750D1">
        <w:rPr>
          <w:rStyle w:val="33"/>
          <w:b/>
          <w:bCs/>
          <w:color w:val="000000"/>
          <w:sz w:val="28"/>
          <w:szCs w:val="28"/>
        </w:rPr>
        <w:t>1</w:t>
      </w:r>
      <w:r w:rsidRPr="002B253D">
        <w:rPr>
          <w:rStyle w:val="33"/>
          <w:b/>
          <w:bCs/>
          <w:color w:val="000000"/>
          <w:sz w:val="28"/>
          <w:szCs w:val="28"/>
        </w:rPr>
        <w:t>. Организация режима дня</w:t>
      </w:r>
    </w:p>
    <w:p w:rsidR="005A0ACC" w:rsidRDefault="00607CCC" w:rsidP="005A0ACC">
      <w:pPr>
        <w:pStyle w:val="21"/>
        <w:shd w:val="clear" w:color="auto" w:fill="auto"/>
        <w:spacing w:after="0" w:line="240" w:lineRule="auto"/>
        <w:ind w:firstLine="540"/>
        <w:rPr>
          <w:sz w:val="28"/>
          <w:szCs w:val="28"/>
          <w:lang w:val="en-US"/>
        </w:rPr>
      </w:pPr>
      <w:r w:rsidRPr="002B253D">
        <w:rPr>
          <w:rStyle w:val="220"/>
          <w:color w:val="000000"/>
          <w:sz w:val="28"/>
          <w:szCs w:val="28"/>
        </w:rPr>
        <w:t xml:space="preserve">Правильный распорядок дня — это рациональная продолжительность и разумное чередование различных видов деятельности и отдыха детей в течение суток. </w:t>
      </w:r>
      <w:r w:rsidRPr="002B253D">
        <w:rPr>
          <w:rStyle w:val="2"/>
          <w:color w:val="000000"/>
          <w:sz w:val="28"/>
          <w:szCs w:val="28"/>
        </w:rPr>
        <w:t>В основе составления режима лежат следующие принципы</w:t>
      </w:r>
      <w:r w:rsidRPr="002B253D">
        <w:rPr>
          <w:rStyle w:val="240"/>
          <w:color w:val="000000"/>
          <w:sz w:val="28"/>
          <w:szCs w:val="28"/>
        </w:rPr>
        <w:t>:</w:t>
      </w:r>
    </w:p>
    <w:p w:rsidR="005A0ACC" w:rsidRPr="005A0ACC" w:rsidRDefault="00607CCC" w:rsidP="009622DC">
      <w:pPr>
        <w:pStyle w:val="21"/>
        <w:numPr>
          <w:ilvl w:val="0"/>
          <w:numId w:val="44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учет возрастных и индивидуальных особенностей детей детского сада;</w:t>
      </w:r>
    </w:p>
    <w:p w:rsidR="005A0ACC" w:rsidRPr="005A0ACC" w:rsidRDefault="00607CCC" w:rsidP="009622DC">
      <w:pPr>
        <w:pStyle w:val="21"/>
        <w:numPr>
          <w:ilvl w:val="0"/>
          <w:numId w:val="44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5A0ACC">
        <w:rPr>
          <w:rStyle w:val="2"/>
          <w:color w:val="000000"/>
          <w:sz w:val="28"/>
          <w:szCs w:val="28"/>
        </w:rPr>
        <w:t>учет состояния здоровья воспитанников, по рекомендациям врачей;</w:t>
      </w:r>
    </w:p>
    <w:p w:rsidR="00607CCC" w:rsidRPr="005A0ACC" w:rsidRDefault="00607CCC" w:rsidP="009622DC">
      <w:pPr>
        <w:pStyle w:val="21"/>
        <w:numPr>
          <w:ilvl w:val="0"/>
          <w:numId w:val="44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5A0ACC">
        <w:rPr>
          <w:rStyle w:val="2"/>
          <w:color w:val="000000"/>
          <w:sz w:val="28"/>
          <w:szCs w:val="28"/>
        </w:rPr>
        <w:t>учет целесообразности.</w:t>
      </w:r>
    </w:p>
    <w:p w:rsidR="00607CCC" w:rsidRPr="002B253D" w:rsidRDefault="00607CCC" w:rsidP="002B253D">
      <w:pPr>
        <w:pStyle w:val="101"/>
        <w:shd w:val="clear" w:color="auto" w:fill="auto"/>
        <w:spacing w:line="240" w:lineRule="auto"/>
        <w:rPr>
          <w:sz w:val="28"/>
          <w:szCs w:val="28"/>
        </w:rPr>
      </w:pPr>
      <w:r w:rsidRPr="002B253D">
        <w:rPr>
          <w:rStyle w:val="103"/>
          <w:b/>
          <w:bCs/>
          <w:i/>
          <w:iCs/>
          <w:color w:val="000000"/>
          <w:sz w:val="28"/>
          <w:szCs w:val="28"/>
        </w:rPr>
        <w:t>Особенности организации режимных моментов</w:t>
      </w:r>
    </w:p>
    <w:p w:rsidR="00607CCC" w:rsidRPr="002B253D" w:rsidRDefault="00607CCC" w:rsidP="002B253D">
      <w:pPr>
        <w:pStyle w:val="21"/>
        <w:shd w:val="clear" w:color="auto" w:fill="auto"/>
        <w:spacing w:after="0" w:line="240" w:lineRule="auto"/>
        <w:ind w:firstLine="540"/>
        <w:rPr>
          <w:sz w:val="28"/>
          <w:szCs w:val="28"/>
        </w:rPr>
      </w:pPr>
      <w:r w:rsidRPr="002B253D">
        <w:rPr>
          <w:rStyle w:val="220"/>
          <w:color w:val="000000"/>
          <w:sz w:val="28"/>
          <w:szCs w:val="28"/>
        </w:rPr>
        <w:t>Осуществляя режимные моменты, необходимо учитывать индивидуальные особенности детей (длительность сна, вкусовые предпочтения, темп деятельности и т. д.). Приближенный к индивидуальным особенностям ребенка режим детского сада способствует его комфорту, хорошему настроению и активности.</w:t>
      </w:r>
    </w:p>
    <w:p w:rsidR="00607CCC" w:rsidRPr="002B253D" w:rsidRDefault="00607CCC" w:rsidP="002B253D">
      <w:pPr>
        <w:pStyle w:val="21"/>
        <w:shd w:val="clear" w:color="auto" w:fill="auto"/>
        <w:spacing w:after="0" w:line="240" w:lineRule="auto"/>
        <w:ind w:firstLine="540"/>
        <w:rPr>
          <w:sz w:val="28"/>
          <w:szCs w:val="28"/>
        </w:rPr>
      </w:pPr>
      <w:r w:rsidRPr="002B253D">
        <w:rPr>
          <w:rStyle w:val="221"/>
          <w:color w:val="000000"/>
          <w:sz w:val="28"/>
          <w:szCs w:val="28"/>
        </w:rPr>
        <w:t>Прием пищи.</w:t>
      </w:r>
      <w:r w:rsidRPr="002B253D">
        <w:rPr>
          <w:rStyle w:val="220"/>
          <w:color w:val="000000"/>
          <w:sz w:val="28"/>
          <w:szCs w:val="28"/>
        </w:rPr>
        <w:t xml:space="preserve"> Не следует заставлять детей есть, важно, чтобы они ели с аппетитом. Дети едят охотнее, если предоставлять им право выбора блюд (хотя бы из двух блюд). Надо учитывать, что дети едят с разной скоростью, поэтому следует предоставлять им возможность принимать пищу в своем темпе. Недопустимо заставлять ребенка сидеть за столом в ожидании еды или после ее приема. Поев, ребенок может поблагодарить и заняться самостоятельными играми.</w:t>
      </w:r>
    </w:p>
    <w:p w:rsidR="00607CCC" w:rsidRPr="002B253D" w:rsidRDefault="00607CCC" w:rsidP="002B253D">
      <w:pPr>
        <w:pStyle w:val="21"/>
        <w:shd w:val="clear" w:color="auto" w:fill="auto"/>
        <w:spacing w:after="0" w:line="240" w:lineRule="auto"/>
        <w:ind w:firstLine="540"/>
        <w:rPr>
          <w:sz w:val="28"/>
          <w:szCs w:val="28"/>
        </w:rPr>
      </w:pPr>
      <w:r w:rsidRPr="002B253D">
        <w:rPr>
          <w:rStyle w:val="221"/>
          <w:color w:val="000000"/>
          <w:sz w:val="28"/>
          <w:szCs w:val="28"/>
        </w:rPr>
        <w:t>Прогулка.</w:t>
      </w:r>
      <w:r w:rsidRPr="002B253D">
        <w:rPr>
          <w:rStyle w:val="220"/>
          <w:color w:val="000000"/>
          <w:sz w:val="28"/>
          <w:szCs w:val="28"/>
        </w:rPr>
        <w:t xml:space="preserve"> Для укрепления здоровья детей, удовлетворения их потребности в двигательной активности, профилактики утомления необходимы ежедневные прогулки. Нельзя сокращать продолжительность прогулки. Важно обеспечить достаточное пребывание детей на свежем воздухе в течение дня.</w:t>
      </w:r>
    </w:p>
    <w:p w:rsidR="00607CCC" w:rsidRPr="002B253D" w:rsidRDefault="00607CCC" w:rsidP="005A0ACC">
      <w:pPr>
        <w:pStyle w:val="21"/>
        <w:shd w:val="clear" w:color="auto" w:fill="auto"/>
        <w:spacing w:after="0" w:line="240" w:lineRule="auto"/>
        <w:ind w:firstLine="680"/>
        <w:rPr>
          <w:sz w:val="28"/>
          <w:szCs w:val="28"/>
        </w:rPr>
      </w:pPr>
      <w:r w:rsidRPr="002B253D">
        <w:rPr>
          <w:rStyle w:val="221"/>
          <w:color w:val="000000"/>
          <w:sz w:val="28"/>
          <w:szCs w:val="28"/>
        </w:rPr>
        <w:t>Дневной сон.</w:t>
      </w:r>
      <w:r w:rsidRPr="002B253D">
        <w:rPr>
          <w:rStyle w:val="220"/>
          <w:color w:val="000000"/>
          <w:sz w:val="28"/>
          <w:szCs w:val="28"/>
        </w:rPr>
        <w:t xml:space="preserve"> Необходимо создавать условия для полноценного дневного сна детей. Для этого в помещении, где спят дети, следует создать спокойную, тихую обстановку, обеспечить постоянный приток свежего воздуха. Кроме того, быстрому засыпанию и глубокому сну способствуют полноценная двигательная активность в течение дня и спокойные тихие игры, снимающие перевозбуждение.</w:t>
      </w:r>
    </w:p>
    <w:p w:rsidR="005F1B9B" w:rsidRPr="005A0ACC" w:rsidRDefault="00607CCC" w:rsidP="005A0ACC">
      <w:pPr>
        <w:pStyle w:val="310"/>
        <w:keepNext/>
        <w:keepLines/>
        <w:shd w:val="clear" w:color="auto" w:fill="auto"/>
        <w:spacing w:line="240" w:lineRule="auto"/>
        <w:ind w:firstLine="0"/>
        <w:rPr>
          <w:rStyle w:val="220"/>
          <w:b w:val="0"/>
          <w:color w:val="000000"/>
          <w:sz w:val="28"/>
          <w:szCs w:val="28"/>
        </w:rPr>
      </w:pPr>
      <w:r w:rsidRPr="002B253D">
        <w:rPr>
          <w:rStyle w:val="220"/>
          <w:b w:val="0"/>
          <w:color w:val="000000"/>
          <w:sz w:val="28"/>
          <w:szCs w:val="28"/>
        </w:rPr>
        <w:t xml:space="preserve">Режим дня </w:t>
      </w:r>
      <w:r w:rsidRPr="002B253D">
        <w:rPr>
          <w:rStyle w:val="2"/>
          <w:b w:val="0"/>
          <w:color w:val="000000"/>
          <w:sz w:val="28"/>
          <w:szCs w:val="28"/>
        </w:rPr>
        <w:t>(МБДОУ № 1</w:t>
      </w:r>
      <w:r w:rsidR="005A0ACC" w:rsidRPr="005A0ACC">
        <w:rPr>
          <w:rStyle w:val="2"/>
          <w:b w:val="0"/>
          <w:color w:val="000000"/>
          <w:sz w:val="28"/>
          <w:szCs w:val="28"/>
        </w:rPr>
        <w:t>2</w:t>
      </w:r>
      <w:r w:rsidRPr="002B253D">
        <w:rPr>
          <w:rStyle w:val="2"/>
          <w:b w:val="0"/>
          <w:color w:val="000000"/>
          <w:sz w:val="28"/>
          <w:szCs w:val="28"/>
        </w:rPr>
        <w:t xml:space="preserve">) </w:t>
      </w:r>
      <w:r w:rsidRPr="002B253D">
        <w:rPr>
          <w:rStyle w:val="220"/>
          <w:b w:val="0"/>
          <w:color w:val="000000"/>
          <w:sz w:val="28"/>
          <w:szCs w:val="28"/>
        </w:rPr>
        <w:t xml:space="preserve">отвечает требованиям </w:t>
      </w:r>
      <w:r w:rsidR="00BE3FCD">
        <w:rPr>
          <w:sz w:val="28"/>
          <w:szCs w:val="28"/>
        </w:rPr>
        <w:t xml:space="preserve"> </w:t>
      </w:r>
      <w:r w:rsidR="00BE3FCD" w:rsidRPr="00BE3FCD">
        <w:rPr>
          <w:b w:val="0"/>
          <w:sz w:val="28"/>
          <w:szCs w:val="28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молодежи», </w:t>
      </w:r>
      <w:r w:rsidRPr="002B253D">
        <w:rPr>
          <w:rStyle w:val="220"/>
          <w:b w:val="0"/>
          <w:color w:val="000000"/>
          <w:sz w:val="28"/>
          <w:szCs w:val="28"/>
        </w:rPr>
        <w:t>составлен с учетом возрастных и индивидуальных особенностей детей, допускается изменение режима в связи с состоянием здоровья детей, сезонными изменениями (холодный и теплый период года)</w:t>
      </w:r>
      <w:r w:rsidR="005A0ACC" w:rsidRPr="005A0ACC">
        <w:rPr>
          <w:rStyle w:val="220"/>
          <w:b w:val="0"/>
          <w:color w:val="000000"/>
          <w:sz w:val="28"/>
          <w:szCs w:val="28"/>
        </w:rPr>
        <w:t xml:space="preserve"> .</w:t>
      </w:r>
    </w:p>
    <w:p w:rsidR="00607CCC" w:rsidRPr="002B253D" w:rsidRDefault="002750D1" w:rsidP="002B253D">
      <w:pPr>
        <w:pStyle w:val="310"/>
        <w:keepNext/>
        <w:keepLines/>
        <w:shd w:val="clear" w:color="auto" w:fill="auto"/>
        <w:tabs>
          <w:tab w:val="left" w:pos="606"/>
        </w:tabs>
        <w:spacing w:line="240" w:lineRule="auto"/>
        <w:ind w:firstLine="0"/>
        <w:rPr>
          <w:sz w:val="28"/>
          <w:szCs w:val="28"/>
        </w:rPr>
      </w:pPr>
      <w:bookmarkStart w:id="9" w:name="bookmark51"/>
      <w:r>
        <w:rPr>
          <w:rStyle w:val="33"/>
          <w:b/>
          <w:bCs/>
          <w:color w:val="000000"/>
          <w:sz w:val="28"/>
          <w:szCs w:val="28"/>
        </w:rPr>
        <w:t>2.1.2</w:t>
      </w:r>
      <w:r w:rsidR="005379E8" w:rsidRPr="002B253D">
        <w:rPr>
          <w:rStyle w:val="33"/>
          <w:b/>
          <w:bCs/>
          <w:color w:val="000000"/>
          <w:sz w:val="28"/>
          <w:szCs w:val="28"/>
        </w:rPr>
        <w:t xml:space="preserve">. </w:t>
      </w:r>
      <w:bookmarkEnd w:id="9"/>
      <w:r w:rsidR="005379E8" w:rsidRPr="002B253D">
        <w:rPr>
          <w:rStyle w:val="33"/>
          <w:b/>
          <w:bCs/>
          <w:color w:val="000000"/>
          <w:sz w:val="28"/>
          <w:szCs w:val="28"/>
        </w:rPr>
        <w:t>Организация образовательной деятельности</w:t>
      </w:r>
    </w:p>
    <w:p w:rsidR="00607CCC" w:rsidRPr="002B253D" w:rsidRDefault="00607CCC" w:rsidP="002B253D">
      <w:pPr>
        <w:pStyle w:val="21"/>
        <w:shd w:val="clear" w:color="auto" w:fill="auto"/>
        <w:spacing w:after="0" w:line="240" w:lineRule="auto"/>
        <w:ind w:firstLine="3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Адаптированная образовательная программа ДО</w:t>
      </w:r>
      <w:r w:rsidR="005A0ACC">
        <w:rPr>
          <w:rStyle w:val="2"/>
          <w:color w:val="000000"/>
          <w:sz w:val="28"/>
          <w:szCs w:val="28"/>
        </w:rPr>
        <w:t>У</w:t>
      </w:r>
      <w:r w:rsidRPr="002B253D">
        <w:rPr>
          <w:rStyle w:val="2"/>
          <w:color w:val="000000"/>
          <w:sz w:val="28"/>
          <w:szCs w:val="28"/>
        </w:rPr>
        <w:t xml:space="preserve">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</w:t>
      </w:r>
      <w:r w:rsidR="005A0ACC">
        <w:rPr>
          <w:rStyle w:val="2"/>
          <w:color w:val="000000"/>
          <w:sz w:val="28"/>
          <w:szCs w:val="28"/>
        </w:rPr>
        <w:t xml:space="preserve">ДОУ </w:t>
      </w:r>
      <w:r w:rsidRPr="002B253D">
        <w:rPr>
          <w:rStyle w:val="2"/>
          <w:color w:val="000000"/>
          <w:sz w:val="28"/>
          <w:szCs w:val="28"/>
        </w:rPr>
        <w:t xml:space="preserve">пространство для гибкого планирования их деятельности, исходя из особенностей реализуемой основной образовательной программы, условий образовательной деятельности, потребностей, возможностей и готовностей, </w:t>
      </w:r>
      <w:r w:rsidRPr="002B253D">
        <w:rPr>
          <w:rStyle w:val="2"/>
          <w:color w:val="000000"/>
          <w:sz w:val="28"/>
          <w:szCs w:val="28"/>
        </w:rPr>
        <w:lastRenderedPageBreak/>
        <w:t xml:space="preserve">интересов и инициатив воспитанника и его семей, педагогов и других сотрудников </w:t>
      </w:r>
      <w:r w:rsidR="005A0ACC">
        <w:rPr>
          <w:rStyle w:val="2"/>
          <w:color w:val="000000"/>
          <w:sz w:val="28"/>
          <w:szCs w:val="28"/>
        </w:rPr>
        <w:t>ДОУ</w:t>
      </w:r>
      <w:r w:rsidRPr="002B253D">
        <w:rPr>
          <w:rStyle w:val="2"/>
          <w:color w:val="000000"/>
          <w:sz w:val="28"/>
          <w:szCs w:val="28"/>
        </w:rPr>
        <w:t>.</w:t>
      </w:r>
    </w:p>
    <w:p w:rsidR="005A0ACC" w:rsidRDefault="00607CCC" w:rsidP="002B253D">
      <w:pPr>
        <w:pStyle w:val="21"/>
        <w:shd w:val="clear" w:color="auto" w:fill="auto"/>
        <w:spacing w:after="0" w:line="240" w:lineRule="auto"/>
        <w:ind w:firstLine="640"/>
        <w:rPr>
          <w:rStyle w:val="2"/>
          <w:color w:val="000000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Планирование деятельности педагогов опирается на результаты педагогической оценки индивидуального развития ребенка и направлено в первую очередь на создание психолого-педагогических условий для его развития, в том числе, на, формирование развивающей предметно-пространственной среды. </w:t>
      </w:r>
    </w:p>
    <w:p w:rsidR="00607CCC" w:rsidRPr="002B253D" w:rsidRDefault="00607CCC" w:rsidP="002B253D">
      <w:pPr>
        <w:pStyle w:val="21"/>
        <w:shd w:val="clear" w:color="auto" w:fill="auto"/>
        <w:spacing w:after="0" w:line="240" w:lineRule="auto"/>
        <w:ind w:firstLine="64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Планирование деятельности </w:t>
      </w:r>
      <w:r w:rsidR="005A0ACC">
        <w:rPr>
          <w:rStyle w:val="2"/>
          <w:color w:val="000000"/>
          <w:sz w:val="28"/>
          <w:szCs w:val="28"/>
        </w:rPr>
        <w:t>ДОУ</w:t>
      </w:r>
      <w:r w:rsidRPr="002B253D">
        <w:rPr>
          <w:rStyle w:val="2"/>
          <w:color w:val="000000"/>
          <w:sz w:val="28"/>
          <w:szCs w:val="28"/>
        </w:rPr>
        <w:t xml:space="preserve"> направлено на совершенствование ее деятельности и учитываются результаты как внутренней, так и внешней оценки качества реализации программы .</w:t>
      </w:r>
    </w:p>
    <w:p w:rsidR="00607CCC" w:rsidRPr="002B253D" w:rsidRDefault="00607CCC" w:rsidP="008B4117">
      <w:pPr>
        <w:pStyle w:val="21"/>
        <w:shd w:val="clear" w:color="auto" w:fill="auto"/>
        <w:tabs>
          <w:tab w:val="left" w:pos="6046"/>
          <w:tab w:val="left" w:pos="7771"/>
        </w:tabs>
        <w:spacing w:after="0" w:line="240" w:lineRule="auto"/>
        <w:ind w:firstLine="3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Максимально допустимый </w:t>
      </w:r>
      <w:r w:rsidRPr="002B253D">
        <w:rPr>
          <w:rStyle w:val="240"/>
          <w:color w:val="000000"/>
          <w:sz w:val="28"/>
          <w:szCs w:val="28"/>
        </w:rPr>
        <w:t xml:space="preserve">объем образовательной нагрузки </w:t>
      </w:r>
      <w:r w:rsidRPr="002B253D">
        <w:rPr>
          <w:rStyle w:val="2"/>
          <w:color w:val="000000"/>
          <w:sz w:val="28"/>
          <w:szCs w:val="28"/>
        </w:rPr>
        <w:t>соответств</w:t>
      </w:r>
      <w:r w:rsidR="008B4117">
        <w:rPr>
          <w:rStyle w:val="2"/>
          <w:color w:val="000000"/>
          <w:sz w:val="28"/>
          <w:szCs w:val="28"/>
        </w:rPr>
        <w:t>ует</w:t>
      </w:r>
      <w:r w:rsidRPr="002B253D">
        <w:rPr>
          <w:rStyle w:val="2"/>
          <w:color w:val="000000"/>
          <w:sz w:val="28"/>
          <w:szCs w:val="28"/>
        </w:rPr>
        <w:t xml:space="preserve"> </w:t>
      </w:r>
      <w:r w:rsidR="00BE3FCD">
        <w:rPr>
          <w:sz w:val="28"/>
          <w:szCs w:val="28"/>
        </w:rPr>
        <w:t>требованиям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93109A" w:rsidRDefault="0093109A" w:rsidP="002B253D">
      <w:pPr>
        <w:pStyle w:val="121"/>
        <w:shd w:val="clear" w:color="auto" w:fill="auto"/>
        <w:spacing w:line="240" w:lineRule="auto"/>
        <w:rPr>
          <w:rStyle w:val="12"/>
          <w:b/>
          <w:bCs/>
          <w:color w:val="000000"/>
          <w:sz w:val="28"/>
          <w:szCs w:val="28"/>
        </w:rPr>
      </w:pPr>
    </w:p>
    <w:p w:rsidR="00607CCC" w:rsidRPr="002B253D" w:rsidRDefault="00607CCC" w:rsidP="002B253D">
      <w:pPr>
        <w:pStyle w:val="121"/>
        <w:shd w:val="clear" w:color="auto" w:fill="auto"/>
        <w:spacing w:line="240" w:lineRule="auto"/>
        <w:rPr>
          <w:sz w:val="28"/>
          <w:szCs w:val="28"/>
        </w:rPr>
      </w:pPr>
      <w:r w:rsidRPr="002B253D">
        <w:rPr>
          <w:rStyle w:val="12"/>
          <w:b/>
          <w:bCs/>
          <w:color w:val="000000"/>
          <w:sz w:val="28"/>
          <w:szCs w:val="28"/>
        </w:rPr>
        <w:t>Учебный план</w:t>
      </w:r>
    </w:p>
    <w:p w:rsidR="00607CCC" w:rsidRPr="002B253D" w:rsidRDefault="00607CCC" w:rsidP="002B253D">
      <w:pPr>
        <w:pStyle w:val="21"/>
        <w:shd w:val="clear" w:color="auto" w:fill="auto"/>
        <w:tabs>
          <w:tab w:val="left" w:pos="6046"/>
          <w:tab w:val="left" w:pos="6619"/>
        </w:tabs>
        <w:spacing w:after="0" w:line="240" w:lineRule="auto"/>
        <w:ind w:firstLine="500"/>
        <w:rPr>
          <w:rStyle w:val="2"/>
          <w:color w:val="000000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Учебный план разработан и реализуется в соответствии с Уставом МБДОУ «Детский сад </w:t>
      </w:r>
      <w:r w:rsidR="008B4117">
        <w:rPr>
          <w:rStyle w:val="2"/>
          <w:color w:val="000000"/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 xml:space="preserve"> №</w:t>
      </w:r>
      <w:r w:rsidR="008B4117">
        <w:rPr>
          <w:rStyle w:val="2"/>
          <w:color w:val="000000"/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>1</w:t>
      </w:r>
      <w:r w:rsidR="008B4117">
        <w:rPr>
          <w:rStyle w:val="2"/>
          <w:color w:val="000000"/>
          <w:sz w:val="28"/>
          <w:szCs w:val="28"/>
        </w:rPr>
        <w:t>2</w:t>
      </w:r>
      <w:r w:rsidRPr="002B253D">
        <w:rPr>
          <w:rStyle w:val="2"/>
          <w:color w:val="000000"/>
          <w:sz w:val="28"/>
          <w:szCs w:val="28"/>
        </w:rPr>
        <w:t xml:space="preserve">» и </w:t>
      </w:r>
      <w:r w:rsidR="00BE3FCD">
        <w:rPr>
          <w:sz w:val="28"/>
          <w:szCs w:val="28"/>
        </w:rPr>
        <w:t>требованиям 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2B253D">
        <w:rPr>
          <w:rStyle w:val="2"/>
          <w:color w:val="000000"/>
          <w:sz w:val="28"/>
          <w:szCs w:val="28"/>
        </w:rPr>
        <w:t>. (См. Основную образовательную программу дошкольного образования МБДОУ №</w:t>
      </w:r>
      <w:r w:rsidR="008B4117">
        <w:rPr>
          <w:rStyle w:val="2"/>
          <w:color w:val="000000"/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>1</w:t>
      </w:r>
      <w:r w:rsidR="008B4117">
        <w:rPr>
          <w:rStyle w:val="2"/>
          <w:color w:val="000000"/>
          <w:sz w:val="28"/>
          <w:szCs w:val="28"/>
        </w:rPr>
        <w:t>2</w:t>
      </w:r>
      <w:r w:rsidRPr="002B253D">
        <w:rPr>
          <w:rStyle w:val="2"/>
          <w:color w:val="000000"/>
          <w:sz w:val="28"/>
          <w:szCs w:val="28"/>
        </w:rPr>
        <w:t>). Объем</w:t>
      </w:r>
      <w:r w:rsidRPr="002B253D">
        <w:rPr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>образовательной нагрузки на детей не превышает предельно-допустимую норму в соответствии с С</w:t>
      </w:r>
      <w:r w:rsidR="00BE3FCD">
        <w:rPr>
          <w:rStyle w:val="2"/>
          <w:color w:val="000000"/>
          <w:sz w:val="28"/>
          <w:szCs w:val="28"/>
        </w:rPr>
        <w:t>П</w:t>
      </w:r>
      <w:r w:rsidRPr="002B253D">
        <w:rPr>
          <w:rStyle w:val="2"/>
          <w:color w:val="000000"/>
          <w:sz w:val="28"/>
          <w:szCs w:val="28"/>
        </w:rPr>
        <w:t xml:space="preserve"> и требованиями ФГОС дошкольного образования. Образовательный процесс в ДОУ для детей с ОВЗ (РАС) строится с учетом возрастных и индивидуальных особенностей. В рамках гуманистической концепции дошкольного воспитания предусматривается максимальное содействие становлению ребенка как личности, развитию активности детей в процессе организации образовательной деятельности, которая проводится индивидуально, по подгруппам в игровой, занимательной для детей форме, отвечающей возрастным особенностям дошкольников. Коррекционная работа в учреждении строится как целостная система, обеспечивающая комплексный, дифференцированный, регулируемый процесс управления ходом психофизического развития детей с ОВЗ (РАС).</w:t>
      </w:r>
    </w:p>
    <w:p w:rsidR="005379E8" w:rsidRPr="002B253D" w:rsidRDefault="002750D1" w:rsidP="002B253D">
      <w:pPr>
        <w:pStyle w:val="21"/>
        <w:shd w:val="clear" w:color="auto" w:fill="auto"/>
        <w:tabs>
          <w:tab w:val="left" w:pos="6046"/>
          <w:tab w:val="left" w:pos="6619"/>
        </w:tabs>
        <w:spacing w:after="0" w:line="240" w:lineRule="auto"/>
        <w:ind w:firstLine="500"/>
        <w:rPr>
          <w:b/>
          <w:sz w:val="28"/>
          <w:szCs w:val="28"/>
        </w:rPr>
      </w:pPr>
      <w:r>
        <w:rPr>
          <w:rStyle w:val="2"/>
          <w:b/>
          <w:color w:val="000000"/>
          <w:sz w:val="28"/>
          <w:szCs w:val="28"/>
        </w:rPr>
        <w:t>2.1.3</w:t>
      </w:r>
      <w:r w:rsidR="005379E8" w:rsidRPr="002B253D">
        <w:rPr>
          <w:rStyle w:val="2"/>
          <w:b/>
          <w:color w:val="000000"/>
          <w:sz w:val="28"/>
          <w:szCs w:val="28"/>
        </w:rPr>
        <w:t>. Особенности организации развивающей предметно-пространственной среды</w:t>
      </w:r>
    </w:p>
    <w:p w:rsidR="00607CCC" w:rsidRPr="002B253D" w:rsidRDefault="00607CCC" w:rsidP="002B253D">
      <w:pPr>
        <w:pStyle w:val="21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</w:t>
      </w:r>
      <w:r w:rsidR="008B4117">
        <w:rPr>
          <w:rStyle w:val="2"/>
          <w:color w:val="000000"/>
          <w:sz w:val="28"/>
          <w:szCs w:val="28"/>
        </w:rPr>
        <w:t>ДОУ</w:t>
      </w:r>
      <w:r w:rsidRPr="002B253D">
        <w:rPr>
          <w:rStyle w:val="2"/>
          <w:color w:val="000000"/>
          <w:sz w:val="28"/>
          <w:szCs w:val="28"/>
        </w:rPr>
        <w:t xml:space="preserve">, </w:t>
      </w:r>
      <w:r w:rsidR="008B4117">
        <w:rPr>
          <w:rStyle w:val="2"/>
          <w:color w:val="000000"/>
          <w:sz w:val="28"/>
          <w:szCs w:val="28"/>
        </w:rPr>
        <w:t>г</w:t>
      </w:r>
      <w:r w:rsidRPr="002B253D">
        <w:rPr>
          <w:rStyle w:val="2"/>
          <w:color w:val="000000"/>
          <w:sz w:val="28"/>
          <w:szCs w:val="28"/>
        </w:rPr>
        <w:t xml:space="preserve">руппы, а также территории, прилегающей к </w:t>
      </w:r>
      <w:r w:rsidR="008B4117">
        <w:rPr>
          <w:rStyle w:val="2"/>
          <w:color w:val="000000"/>
          <w:sz w:val="28"/>
          <w:szCs w:val="28"/>
        </w:rPr>
        <w:t xml:space="preserve">ДОУ  </w:t>
      </w:r>
      <w:r w:rsidRPr="002B253D">
        <w:rPr>
          <w:rStyle w:val="2"/>
          <w:color w:val="000000"/>
          <w:sz w:val="28"/>
          <w:szCs w:val="28"/>
        </w:rPr>
        <w:t xml:space="preserve">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детей с ОВЗ. Развивающая предметно-пространственная среда </w:t>
      </w:r>
      <w:r w:rsidR="002750D1">
        <w:rPr>
          <w:rStyle w:val="2"/>
          <w:color w:val="000000"/>
          <w:sz w:val="28"/>
          <w:szCs w:val="28"/>
        </w:rPr>
        <w:t>обеспечивает</w:t>
      </w:r>
      <w:r w:rsidRPr="002B253D">
        <w:rPr>
          <w:rStyle w:val="2"/>
          <w:color w:val="000000"/>
          <w:sz w:val="28"/>
          <w:szCs w:val="28"/>
        </w:rPr>
        <w:t xml:space="preserve">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607CCC" w:rsidRPr="002B253D" w:rsidRDefault="00607CCC" w:rsidP="002B253D">
      <w:pPr>
        <w:pStyle w:val="21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lastRenderedPageBreak/>
        <w:t xml:space="preserve">Развивающая предметно-пространственная среда </w:t>
      </w:r>
      <w:r w:rsidR="002750D1">
        <w:rPr>
          <w:rStyle w:val="2"/>
          <w:color w:val="000000"/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>обеспечива</w:t>
      </w:r>
      <w:r w:rsidR="002750D1">
        <w:rPr>
          <w:rStyle w:val="2"/>
          <w:color w:val="000000"/>
          <w:sz w:val="28"/>
          <w:szCs w:val="28"/>
        </w:rPr>
        <w:t>ет</w:t>
      </w:r>
      <w:r w:rsidRPr="002B253D">
        <w:rPr>
          <w:rStyle w:val="2"/>
          <w:color w:val="000000"/>
          <w:sz w:val="28"/>
          <w:szCs w:val="28"/>
        </w:rPr>
        <w:t>:</w:t>
      </w:r>
    </w:p>
    <w:p w:rsidR="008B4117" w:rsidRDefault="00607CCC" w:rsidP="009622DC">
      <w:pPr>
        <w:pStyle w:val="21"/>
        <w:numPr>
          <w:ilvl w:val="0"/>
          <w:numId w:val="45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реализацию </w:t>
      </w:r>
      <w:r w:rsidR="002750D1">
        <w:rPr>
          <w:rStyle w:val="2"/>
          <w:color w:val="000000"/>
          <w:sz w:val="28"/>
          <w:szCs w:val="28"/>
        </w:rPr>
        <w:t>адаптированной</w:t>
      </w:r>
      <w:r w:rsidRPr="002B253D">
        <w:rPr>
          <w:rStyle w:val="2"/>
          <w:color w:val="000000"/>
          <w:sz w:val="28"/>
          <w:szCs w:val="28"/>
        </w:rPr>
        <w:t xml:space="preserve"> образовательн</w:t>
      </w:r>
      <w:r w:rsidR="002750D1">
        <w:rPr>
          <w:rStyle w:val="2"/>
          <w:color w:val="000000"/>
          <w:sz w:val="28"/>
          <w:szCs w:val="28"/>
        </w:rPr>
        <w:t>ой</w:t>
      </w:r>
      <w:r w:rsidRPr="002B253D">
        <w:rPr>
          <w:rStyle w:val="2"/>
          <w:color w:val="000000"/>
          <w:sz w:val="28"/>
          <w:szCs w:val="28"/>
        </w:rPr>
        <w:t xml:space="preserve"> программ</w:t>
      </w:r>
      <w:r w:rsidR="002750D1">
        <w:rPr>
          <w:rStyle w:val="2"/>
          <w:color w:val="000000"/>
          <w:sz w:val="28"/>
          <w:szCs w:val="28"/>
        </w:rPr>
        <w:t>ы</w:t>
      </w:r>
      <w:r w:rsidRPr="002B253D">
        <w:rPr>
          <w:rStyle w:val="2"/>
          <w:color w:val="000000"/>
          <w:sz w:val="28"/>
          <w:szCs w:val="28"/>
        </w:rPr>
        <w:t>;</w:t>
      </w:r>
    </w:p>
    <w:p w:rsidR="008B4117" w:rsidRDefault="00607CCC" w:rsidP="009622DC">
      <w:pPr>
        <w:pStyle w:val="21"/>
        <w:numPr>
          <w:ilvl w:val="0"/>
          <w:numId w:val="45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8B4117">
        <w:rPr>
          <w:rStyle w:val="2"/>
          <w:color w:val="000000"/>
          <w:sz w:val="28"/>
          <w:szCs w:val="28"/>
        </w:rPr>
        <w:t>создание необходимых условия для инклюзивного образования;</w:t>
      </w:r>
    </w:p>
    <w:p w:rsidR="008B4117" w:rsidRDefault="00607CCC" w:rsidP="009622DC">
      <w:pPr>
        <w:pStyle w:val="21"/>
        <w:numPr>
          <w:ilvl w:val="0"/>
          <w:numId w:val="45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8B4117">
        <w:rPr>
          <w:rStyle w:val="2"/>
          <w:color w:val="000000"/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607CCC" w:rsidRPr="008B4117" w:rsidRDefault="00607CCC" w:rsidP="009622DC">
      <w:pPr>
        <w:pStyle w:val="21"/>
        <w:numPr>
          <w:ilvl w:val="0"/>
          <w:numId w:val="45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8B4117">
        <w:rPr>
          <w:rStyle w:val="2"/>
          <w:color w:val="000000"/>
          <w:sz w:val="28"/>
          <w:szCs w:val="28"/>
        </w:rPr>
        <w:t>учет возрастных особенностей детей.</w:t>
      </w:r>
    </w:p>
    <w:p w:rsidR="00607CCC" w:rsidRPr="002B253D" w:rsidRDefault="00607CCC" w:rsidP="002B253D">
      <w:pPr>
        <w:pStyle w:val="21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Развивающая предметно-пространственная среда :</w:t>
      </w:r>
    </w:p>
    <w:p w:rsidR="008B4117" w:rsidRDefault="00607CCC" w:rsidP="009622DC">
      <w:pPr>
        <w:pStyle w:val="21"/>
        <w:numPr>
          <w:ilvl w:val="0"/>
          <w:numId w:val="46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содержательно-насыщенн</w:t>
      </w:r>
      <w:r w:rsidR="002750D1">
        <w:rPr>
          <w:rStyle w:val="2"/>
          <w:color w:val="000000"/>
          <w:sz w:val="28"/>
          <w:szCs w:val="28"/>
        </w:rPr>
        <w:t>а</w:t>
      </w:r>
      <w:r w:rsidRPr="002B253D">
        <w:rPr>
          <w:rStyle w:val="2"/>
          <w:color w:val="000000"/>
          <w:sz w:val="28"/>
          <w:szCs w:val="28"/>
        </w:rPr>
        <w:t>,</w:t>
      </w:r>
    </w:p>
    <w:p w:rsidR="008B4117" w:rsidRDefault="00607CCC" w:rsidP="009622DC">
      <w:pPr>
        <w:pStyle w:val="21"/>
        <w:numPr>
          <w:ilvl w:val="0"/>
          <w:numId w:val="46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8B4117">
        <w:rPr>
          <w:rStyle w:val="2"/>
          <w:color w:val="000000"/>
          <w:sz w:val="28"/>
          <w:szCs w:val="28"/>
        </w:rPr>
        <w:t>трансформируем</w:t>
      </w:r>
      <w:r w:rsidR="002750D1">
        <w:rPr>
          <w:rStyle w:val="2"/>
          <w:color w:val="000000"/>
          <w:sz w:val="28"/>
          <w:szCs w:val="28"/>
        </w:rPr>
        <w:t>а</w:t>
      </w:r>
      <w:r w:rsidR="008B4117">
        <w:rPr>
          <w:rStyle w:val="2"/>
          <w:color w:val="000000"/>
          <w:sz w:val="28"/>
          <w:szCs w:val="28"/>
        </w:rPr>
        <w:t>;</w:t>
      </w:r>
    </w:p>
    <w:p w:rsidR="008B4117" w:rsidRDefault="00607CCC" w:rsidP="009622DC">
      <w:pPr>
        <w:pStyle w:val="21"/>
        <w:numPr>
          <w:ilvl w:val="0"/>
          <w:numId w:val="46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8B4117">
        <w:rPr>
          <w:rStyle w:val="2"/>
          <w:color w:val="000000"/>
          <w:sz w:val="28"/>
          <w:szCs w:val="28"/>
        </w:rPr>
        <w:t>полифункциональн</w:t>
      </w:r>
      <w:r w:rsidR="002750D1">
        <w:rPr>
          <w:rStyle w:val="2"/>
          <w:color w:val="000000"/>
          <w:sz w:val="28"/>
          <w:szCs w:val="28"/>
        </w:rPr>
        <w:t>а</w:t>
      </w:r>
      <w:r w:rsidR="008B4117">
        <w:rPr>
          <w:rStyle w:val="2"/>
          <w:color w:val="000000"/>
          <w:sz w:val="28"/>
          <w:szCs w:val="28"/>
        </w:rPr>
        <w:t>;</w:t>
      </w:r>
    </w:p>
    <w:p w:rsidR="008B4117" w:rsidRDefault="00607CCC" w:rsidP="009622DC">
      <w:pPr>
        <w:pStyle w:val="21"/>
        <w:numPr>
          <w:ilvl w:val="0"/>
          <w:numId w:val="46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8B4117">
        <w:rPr>
          <w:rStyle w:val="2"/>
          <w:color w:val="000000"/>
          <w:sz w:val="28"/>
          <w:szCs w:val="28"/>
        </w:rPr>
        <w:t>вариативн</w:t>
      </w:r>
      <w:r w:rsidR="002750D1">
        <w:rPr>
          <w:rStyle w:val="2"/>
          <w:color w:val="000000"/>
          <w:sz w:val="28"/>
          <w:szCs w:val="28"/>
        </w:rPr>
        <w:t>а</w:t>
      </w:r>
      <w:r w:rsidR="008B4117">
        <w:rPr>
          <w:rStyle w:val="2"/>
          <w:color w:val="000000"/>
          <w:sz w:val="28"/>
          <w:szCs w:val="28"/>
        </w:rPr>
        <w:t>;</w:t>
      </w:r>
    </w:p>
    <w:p w:rsidR="00607CCC" w:rsidRPr="008B4117" w:rsidRDefault="008B4117" w:rsidP="009622DC">
      <w:pPr>
        <w:pStyle w:val="21"/>
        <w:numPr>
          <w:ilvl w:val="0"/>
          <w:numId w:val="46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д</w:t>
      </w:r>
      <w:r w:rsidR="00607CCC" w:rsidRPr="008B4117">
        <w:rPr>
          <w:rStyle w:val="2"/>
          <w:color w:val="000000"/>
          <w:sz w:val="28"/>
          <w:szCs w:val="28"/>
        </w:rPr>
        <w:t>оступн</w:t>
      </w:r>
      <w:r w:rsidR="002750D1">
        <w:rPr>
          <w:rStyle w:val="2"/>
          <w:color w:val="000000"/>
          <w:sz w:val="28"/>
          <w:szCs w:val="28"/>
        </w:rPr>
        <w:t>а</w:t>
      </w:r>
      <w:r w:rsidR="00607CCC" w:rsidRPr="008B4117">
        <w:rPr>
          <w:rStyle w:val="2"/>
          <w:color w:val="000000"/>
          <w:sz w:val="28"/>
          <w:szCs w:val="28"/>
        </w:rPr>
        <w:t xml:space="preserve"> и безопасн</w:t>
      </w:r>
      <w:r w:rsidR="002750D1">
        <w:rPr>
          <w:rStyle w:val="2"/>
          <w:color w:val="000000"/>
          <w:sz w:val="28"/>
          <w:szCs w:val="28"/>
        </w:rPr>
        <w:t>а</w:t>
      </w:r>
      <w:r w:rsidR="00607CCC" w:rsidRPr="008B4117">
        <w:rPr>
          <w:rStyle w:val="2"/>
          <w:color w:val="000000"/>
          <w:sz w:val="28"/>
          <w:szCs w:val="28"/>
        </w:rPr>
        <w:t>.</w:t>
      </w:r>
    </w:p>
    <w:p w:rsidR="00607CCC" w:rsidRPr="002B253D" w:rsidRDefault="00607CCC" w:rsidP="002B253D">
      <w:pPr>
        <w:pStyle w:val="21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Определяются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607CCC" w:rsidRPr="002B253D" w:rsidRDefault="00033664" w:rsidP="002B253D">
      <w:pPr>
        <w:pStyle w:val="27"/>
        <w:keepNext/>
        <w:keepLines/>
        <w:shd w:val="clear" w:color="auto" w:fill="auto"/>
        <w:spacing w:before="0" w:after="0" w:line="240" w:lineRule="auto"/>
      </w:pPr>
      <w:r>
        <w:rPr>
          <w:rStyle w:val="26"/>
          <w:b/>
          <w:bCs/>
          <w:color w:val="000000"/>
        </w:rPr>
        <w:t>2.1.4</w:t>
      </w:r>
      <w:r w:rsidR="000E0853">
        <w:rPr>
          <w:rStyle w:val="26"/>
          <w:b/>
          <w:bCs/>
          <w:color w:val="000000"/>
        </w:rPr>
        <w:t>. О</w:t>
      </w:r>
      <w:r w:rsidR="005379E8" w:rsidRPr="002B253D">
        <w:rPr>
          <w:rStyle w:val="26"/>
          <w:b/>
          <w:bCs/>
          <w:color w:val="000000"/>
        </w:rPr>
        <w:t>беспечение методическими рекомендациями и средствами обучения и воспитания</w:t>
      </w:r>
    </w:p>
    <w:p w:rsidR="00607CCC" w:rsidRPr="002B253D" w:rsidRDefault="00607CCC" w:rsidP="009622DC">
      <w:pPr>
        <w:pStyle w:val="21"/>
        <w:numPr>
          <w:ilvl w:val="0"/>
          <w:numId w:val="29"/>
        </w:numPr>
        <w:shd w:val="clear" w:color="auto" w:fill="auto"/>
        <w:tabs>
          <w:tab w:val="left" w:pos="332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30"/>
          <w:color w:val="000000"/>
          <w:sz w:val="28"/>
          <w:szCs w:val="28"/>
        </w:rPr>
        <w:t>Причины раннего детского аутизма</w:t>
      </w:r>
    </w:p>
    <w:p w:rsidR="00607CCC" w:rsidRPr="002B253D" w:rsidRDefault="00607CCC" w:rsidP="002B253D">
      <w:pPr>
        <w:pStyle w:val="2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Общее понятие и основные проявления синдрома раннего детского аутизма. Классификация состояний по степени тяжести раннего детского аутизма. Особенности познавательной и эмоционально-волевой сферы, игровой и учебной деятельности детей с аутизмом. реферат [29,4 </w:t>
      </w:r>
      <w:r w:rsidRPr="002B253D">
        <w:rPr>
          <w:rStyle w:val="2"/>
          <w:color w:val="000000"/>
          <w:sz w:val="28"/>
          <w:szCs w:val="28"/>
          <w:lang w:val="en-US" w:eastAsia="en-US"/>
        </w:rPr>
        <w:t>K</w:t>
      </w:r>
      <w:r w:rsidRPr="002B253D">
        <w:rPr>
          <w:rStyle w:val="2"/>
          <w:color w:val="000000"/>
          <w:sz w:val="28"/>
          <w:szCs w:val="28"/>
          <w:lang w:eastAsia="en-US"/>
        </w:rPr>
        <w:t xml:space="preserve">], </w:t>
      </w:r>
      <w:r w:rsidRPr="002B253D">
        <w:rPr>
          <w:rStyle w:val="2"/>
          <w:color w:val="000000"/>
          <w:sz w:val="28"/>
          <w:szCs w:val="28"/>
        </w:rPr>
        <w:t>добавлена 08.09.2010</w:t>
      </w:r>
    </w:p>
    <w:p w:rsidR="00607CCC" w:rsidRPr="002B253D" w:rsidRDefault="00607CCC" w:rsidP="009622DC">
      <w:pPr>
        <w:pStyle w:val="21"/>
        <w:numPr>
          <w:ilvl w:val="0"/>
          <w:numId w:val="29"/>
        </w:numPr>
        <w:shd w:val="clear" w:color="auto" w:fill="auto"/>
        <w:tabs>
          <w:tab w:val="left" w:pos="352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30"/>
          <w:color w:val="000000"/>
          <w:sz w:val="28"/>
          <w:szCs w:val="28"/>
        </w:rPr>
        <w:t>Ранний детский аутизм</w:t>
      </w:r>
    </w:p>
    <w:p w:rsidR="00607CCC" w:rsidRPr="002B253D" w:rsidRDefault="00607CCC" w:rsidP="002B253D">
      <w:pPr>
        <w:pStyle w:val="2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Роль наследственного фактора в происхождении синдрома детского аутизма. Роль органической патологии мозга в происхождении раннего детского аутизма. Механизм возникновения синдрома Каннера. Патогенез клинических проявлений синдрома детского аутизма. реферат [18,8 </w:t>
      </w:r>
      <w:r w:rsidRPr="002B253D">
        <w:rPr>
          <w:rStyle w:val="2"/>
          <w:color w:val="000000"/>
          <w:sz w:val="28"/>
          <w:szCs w:val="28"/>
          <w:lang w:val="en-US" w:eastAsia="en-US"/>
        </w:rPr>
        <w:t xml:space="preserve">K], </w:t>
      </w:r>
      <w:r w:rsidRPr="002B253D">
        <w:rPr>
          <w:rStyle w:val="2"/>
          <w:color w:val="000000"/>
          <w:sz w:val="28"/>
          <w:szCs w:val="28"/>
        </w:rPr>
        <w:t>добавлена 03.02.2010</w:t>
      </w:r>
    </w:p>
    <w:p w:rsidR="00607CCC" w:rsidRPr="002B253D" w:rsidRDefault="00607CCC" w:rsidP="009622DC">
      <w:pPr>
        <w:pStyle w:val="21"/>
        <w:numPr>
          <w:ilvl w:val="0"/>
          <w:numId w:val="29"/>
        </w:numPr>
        <w:shd w:val="clear" w:color="auto" w:fill="auto"/>
        <w:tabs>
          <w:tab w:val="left" w:pos="352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30"/>
          <w:color w:val="000000"/>
          <w:sz w:val="28"/>
          <w:szCs w:val="28"/>
        </w:rPr>
        <w:t>Тревожность. Агрессия. Аутизм</w:t>
      </w:r>
    </w:p>
    <w:p w:rsidR="00607CCC" w:rsidRPr="002B253D" w:rsidRDefault="00607CCC" w:rsidP="002B253D">
      <w:pPr>
        <w:pStyle w:val="2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Формирование синдрома раннего детского аутизма. Проблема формирования привязанности как основная проблема раннего возраста. Возникновение первых конкретных страхов и состояний тревоги. Основные причины агрессивных проявлений и формы их выражения. реферат [405,4 </w:t>
      </w:r>
      <w:r w:rsidRPr="002B253D">
        <w:rPr>
          <w:rStyle w:val="2"/>
          <w:color w:val="000000"/>
          <w:sz w:val="28"/>
          <w:szCs w:val="28"/>
          <w:lang w:val="en-US" w:eastAsia="en-US"/>
        </w:rPr>
        <w:t>K</w:t>
      </w:r>
      <w:r w:rsidRPr="002B253D">
        <w:rPr>
          <w:rStyle w:val="2"/>
          <w:color w:val="000000"/>
          <w:sz w:val="28"/>
          <w:szCs w:val="28"/>
          <w:lang w:eastAsia="en-US"/>
        </w:rPr>
        <w:t xml:space="preserve">], </w:t>
      </w:r>
      <w:r w:rsidRPr="002B253D">
        <w:rPr>
          <w:rStyle w:val="2"/>
          <w:color w:val="000000"/>
          <w:sz w:val="28"/>
          <w:szCs w:val="28"/>
        </w:rPr>
        <w:t>добавлена 07.09.2011</w:t>
      </w:r>
    </w:p>
    <w:p w:rsidR="00607CCC" w:rsidRPr="002B253D" w:rsidRDefault="00607CCC" w:rsidP="009622DC">
      <w:pPr>
        <w:pStyle w:val="21"/>
        <w:numPr>
          <w:ilvl w:val="0"/>
          <w:numId w:val="29"/>
        </w:numPr>
        <w:shd w:val="clear" w:color="auto" w:fill="auto"/>
        <w:tabs>
          <w:tab w:val="left" w:pos="352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Практический психолог в детском саду А.Н. Веракса, М.Ф. Гуторова М.: МОЗАИКА-СИНТЕЗ, 2015</w:t>
      </w:r>
    </w:p>
    <w:p w:rsidR="00607CCC" w:rsidRPr="002B253D" w:rsidRDefault="00607CCC" w:rsidP="009622DC">
      <w:pPr>
        <w:pStyle w:val="21"/>
        <w:numPr>
          <w:ilvl w:val="0"/>
          <w:numId w:val="29"/>
        </w:numPr>
        <w:shd w:val="clear" w:color="auto" w:fill="auto"/>
        <w:tabs>
          <w:tab w:val="left" w:pos="352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Индивидуальная психологическая диагностика дошкольника А.Н. Веракса М.: МОЗАИКА- СИНТЕЗ, 2015</w:t>
      </w:r>
    </w:p>
    <w:p w:rsidR="00607CCC" w:rsidRPr="002B253D" w:rsidRDefault="00607CCC" w:rsidP="009622DC">
      <w:pPr>
        <w:pStyle w:val="21"/>
        <w:numPr>
          <w:ilvl w:val="0"/>
          <w:numId w:val="29"/>
        </w:numPr>
        <w:shd w:val="clear" w:color="auto" w:fill="auto"/>
        <w:tabs>
          <w:tab w:val="left" w:pos="352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Программа по нравственному воспитанию детей дошкольного возраста «Обучаем детей ненасилию» под редакцией В.Г. Маралова, Н.В. Гречухиной. Череповец, 2001г.</w:t>
      </w:r>
    </w:p>
    <w:p w:rsidR="00607CCC" w:rsidRPr="002B253D" w:rsidRDefault="00607CCC" w:rsidP="009622DC">
      <w:pPr>
        <w:pStyle w:val="21"/>
        <w:numPr>
          <w:ilvl w:val="0"/>
          <w:numId w:val="29"/>
        </w:numPr>
        <w:shd w:val="clear" w:color="auto" w:fill="auto"/>
        <w:tabs>
          <w:tab w:val="left" w:pos="352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Тесты для подготовки к школе А.Назарова М.: МОЗАИКА-СИНТЕЗ, 2014</w:t>
      </w:r>
    </w:p>
    <w:p w:rsidR="00607CCC" w:rsidRPr="002B253D" w:rsidRDefault="00607CCC" w:rsidP="009622DC">
      <w:pPr>
        <w:pStyle w:val="21"/>
        <w:numPr>
          <w:ilvl w:val="0"/>
          <w:numId w:val="29"/>
        </w:numPr>
        <w:shd w:val="clear" w:color="auto" w:fill="auto"/>
        <w:tabs>
          <w:tab w:val="left" w:pos="347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Настольная книга практического психолога в образовании Е.И. Рогов М, 1996</w:t>
      </w:r>
    </w:p>
    <w:p w:rsidR="00607CCC" w:rsidRPr="002B253D" w:rsidRDefault="00607CCC" w:rsidP="009622DC">
      <w:pPr>
        <w:pStyle w:val="21"/>
        <w:numPr>
          <w:ilvl w:val="0"/>
          <w:numId w:val="29"/>
        </w:numPr>
        <w:shd w:val="clear" w:color="auto" w:fill="auto"/>
        <w:tabs>
          <w:tab w:val="left" w:pos="347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Игровая терапия: искусство отношений Г. Л. Лэндрет М, 1994</w:t>
      </w:r>
    </w:p>
    <w:p w:rsidR="00607CCC" w:rsidRPr="002B253D" w:rsidRDefault="00607CCC" w:rsidP="009622DC">
      <w:pPr>
        <w:pStyle w:val="21"/>
        <w:numPr>
          <w:ilvl w:val="0"/>
          <w:numId w:val="29"/>
        </w:numPr>
        <w:shd w:val="clear" w:color="auto" w:fill="auto"/>
        <w:tabs>
          <w:tab w:val="left" w:pos="433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Учимся общаться с ребёнком В.А. Петровский. М., 1993</w:t>
      </w:r>
    </w:p>
    <w:p w:rsidR="00607CCC" w:rsidRPr="002B253D" w:rsidRDefault="00607CCC" w:rsidP="009622DC">
      <w:pPr>
        <w:pStyle w:val="21"/>
        <w:numPr>
          <w:ilvl w:val="0"/>
          <w:numId w:val="29"/>
        </w:numPr>
        <w:shd w:val="clear" w:color="auto" w:fill="auto"/>
        <w:tabs>
          <w:tab w:val="left" w:pos="433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lastRenderedPageBreak/>
        <w:t>Как предупредить отклонения в поведении ребёнка А.И. Захаров М, 1986г.</w:t>
      </w:r>
    </w:p>
    <w:p w:rsidR="00607CCC" w:rsidRPr="002B253D" w:rsidRDefault="00607CCC" w:rsidP="009622DC">
      <w:pPr>
        <w:pStyle w:val="21"/>
        <w:numPr>
          <w:ilvl w:val="0"/>
          <w:numId w:val="29"/>
        </w:numPr>
        <w:shd w:val="clear" w:color="auto" w:fill="auto"/>
        <w:tabs>
          <w:tab w:val="left" w:pos="433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Разбуди в ребёнке волшебника Е.Е. Кравцова М, 1996г.</w:t>
      </w:r>
    </w:p>
    <w:p w:rsidR="00607CCC" w:rsidRPr="002B253D" w:rsidRDefault="00607CCC" w:rsidP="009622DC">
      <w:pPr>
        <w:pStyle w:val="21"/>
        <w:numPr>
          <w:ilvl w:val="0"/>
          <w:numId w:val="29"/>
        </w:numPr>
        <w:shd w:val="clear" w:color="auto" w:fill="auto"/>
        <w:tabs>
          <w:tab w:val="left" w:pos="433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Диагностика интеллекта методом рисуночного теста С. Степанов М. 1996г.</w:t>
      </w:r>
    </w:p>
    <w:p w:rsidR="00607CCC" w:rsidRPr="002B253D" w:rsidRDefault="00607CCC" w:rsidP="009622DC">
      <w:pPr>
        <w:pStyle w:val="21"/>
        <w:numPr>
          <w:ilvl w:val="0"/>
          <w:numId w:val="29"/>
        </w:numPr>
        <w:shd w:val="clear" w:color="auto" w:fill="auto"/>
        <w:tabs>
          <w:tab w:val="left" w:pos="433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Психогимнастика М.И. Чистякова М,1995г.</w:t>
      </w:r>
    </w:p>
    <w:p w:rsidR="00607CCC" w:rsidRPr="002B253D" w:rsidRDefault="00607CCC" w:rsidP="002B253D">
      <w:pPr>
        <w:pStyle w:val="310"/>
        <w:keepNext/>
        <w:keepLines/>
        <w:shd w:val="clear" w:color="auto" w:fill="auto"/>
        <w:spacing w:line="240" w:lineRule="auto"/>
        <w:ind w:firstLine="0"/>
        <w:jc w:val="left"/>
        <w:rPr>
          <w:rStyle w:val="33"/>
          <w:b/>
          <w:bCs/>
          <w:color w:val="000000"/>
          <w:sz w:val="28"/>
          <w:szCs w:val="28"/>
        </w:rPr>
      </w:pPr>
    </w:p>
    <w:p w:rsidR="00607CCC" w:rsidRPr="002B253D" w:rsidRDefault="00607CCC" w:rsidP="002B253D">
      <w:pPr>
        <w:pStyle w:val="310"/>
        <w:keepNext/>
        <w:keepLines/>
        <w:shd w:val="clear" w:color="auto" w:fill="auto"/>
        <w:spacing w:line="240" w:lineRule="auto"/>
        <w:ind w:firstLine="0"/>
        <w:jc w:val="left"/>
        <w:rPr>
          <w:rStyle w:val="33"/>
          <w:b/>
          <w:bCs/>
          <w:color w:val="000000"/>
          <w:sz w:val="28"/>
          <w:szCs w:val="28"/>
        </w:rPr>
      </w:pPr>
    </w:p>
    <w:p w:rsidR="00607CCC" w:rsidRPr="002B253D" w:rsidRDefault="00607CCC" w:rsidP="002B253D">
      <w:pPr>
        <w:pStyle w:val="310"/>
        <w:keepNext/>
        <w:keepLines/>
        <w:shd w:val="clear" w:color="auto" w:fill="auto"/>
        <w:spacing w:line="240" w:lineRule="auto"/>
        <w:ind w:firstLine="0"/>
        <w:jc w:val="left"/>
        <w:rPr>
          <w:rStyle w:val="33"/>
          <w:b/>
          <w:bCs/>
          <w:color w:val="000000"/>
          <w:sz w:val="28"/>
          <w:szCs w:val="28"/>
        </w:rPr>
      </w:pPr>
    </w:p>
    <w:p w:rsidR="00607CCC" w:rsidRPr="002B253D" w:rsidRDefault="00607CCC" w:rsidP="002B253D">
      <w:pPr>
        <w:pStyle w:val="310"/>
        <w:keepNext/>
        <w:keepLines/>
        <w:shd w:val="clear" w:color="auto" w:fill="auto"/>
        <w:spacing w:line="240" w:lineRule="auto"/>
        <w:ind w:firstLine="0"/>
        <w:jc w:val="left"/>
        <w:rPr>
          <w:rStyle w:val="33"/>
          <w:b/>
          <w:bCs/>
          <w:color w:val="000000"/>
          <w:sz w:val="28"/>
          <w:szCs w:val="28"/>
        </w:rPr>
      </w:pPr>
    </w:p>
    <w:p w:rsidR="00607CCC" w:rsidRPr="002B253D" w:rsidRDefault="00607CCC" w:rsidP="002B253D">
      <w:pPr>
        <w:pStyle w:val="310"/>
        <w:keepNext/>
        <w:keepLines/>
        <w:shd w:val="clear" w:color="auto" w:fill="auto"/>
        <w:spacing w:line="240" w:lineRule="auto"/>
        <w:ind w:firstLine="0"/>
        <w:jc w:val="left"/>
        <w:rPr>
          <w:rStyle w:val="33"/>
          <w:b/>
          <w:bCs/>
          <w:color w:val="000000"/>
          <w:sz w:val="28"/>
          <w:szCs w:val="28"/>
        </w:rPr>
      </w:pPr>
    </w:p>
    <w:p w:rsidR="00607CCC" w:rsidRPr="002B253D" w:rsidRDefault="00607CCC" w:rsidP="002B253D">
      <w:pPr>
        <w:pStyle w:val="310"/>
        <w:keepNext/>
        <w:keepLines/>
        <w:shd w:val="clear" w:color="auto" w:fill="auto"/>
        <w:spacing w:line="240" w:lineRule="auto"/>
        <w:ind w:firstLine="0"/>
        <w:jc w:val="left"/>
        <w:rPr>
          <w:rStyle w:val="33"/>
          <w:b/>
          <w:bCs/>
          <w:color w:val="000000"/>
          <w:sz w:val="28"/>
          <w:szCs w:val="28"/>
        </w:rPr>
      </w:pPr>
    </w:p>
    <w:p w:rsidR="00607CCC" w:rsidRPr="002B253D" w:rsidRDefault="00607CCC" w:rsidP="002B253D">
      <w:pPr>
        <w:pStyle w:val="310"/>
        <w:keepNext/>
        <w:keepLines/>
        <w:shd w:val="clear" w:color="auto" w:fill="auto"/>
        <w:spacing w:line="240" w:lineRule="auto"/>
        <w:ind w:firstLine="0"/>
        <w:jc w:val="left"/>
        <w:rPr>
          <w:rStyle w:val="33"/>
          <w:b/>
          <w:bCs/>
          <w:color w:val="000000"/>
          <w:sz w:val="28"/>
          <w:szCs w:val="28"/>
        </w:rPr>
      </w:pPr>
    </w:p>
    <w:p w:rsidR="00607CCC" w:rsidRPr="002B253D" w:rsidRDefault="00607CCC" w:rsidP="002B253D">
      <w:pPr>
        <w:pStyle w:val="310"/>
        <w:keepNext/>
        <w:keepLines/>
        <w:shd w:val="clear" w:color="auto" w:fill="auto"/>
        <w:spacing w:line="240" w:lineRule="auto"/>
        <w:ind w:firstLine="0"/>
        <w:jc w:val="left"/>
        <w:rPr>
          <w:rStyle w:val="33"/>
          <w:b/>
          <w:bCs/>
          <w:color w:val="000000"/>
          <w:sz w:val="28"/>
          <w:szCs w:val="28"/>
        </w:rPr>
      </w:pPr>
    </w:p>
    <w:p w:rsidR="00607CCC" w:rsidRPr="002B253D" w:rsidRDefault="00607CCC" w:rsidP="002B253D">
      <w:pPr>
        <w:pStyle w:val="310"/>
        <w:keepNext/>
        <w:keepLines/>
        <w:shd w:val="clear" w:color="auto" w:fill="auto"/>
        <w:spacing w:line="240" w:lineRule="auto"/>
        <w:ind w:firstLine="0"/>
        <w:jc w:val="left"/>
        <w:rPr>
          <w:rStyle w:val="33"/>
          <w:b/>
          <w:bCs/>
          <w:color w:val="000000"/>
          <w:sz w:val="28"/>
          <w:szCs w:val="28"/>
        </w:rPr>
      </w:pPr>
    </w:p>
    <w:p w:rsidR="005379E8" w:rsidRDefault="005379E8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8B4117" w:rsidRDefault="008B4117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8B4117" w:rsidRDefault="008B4117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8B4117" w:rsidRDefault="008B4117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66203" w:rsidRDefault="00266203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66203" w:rsidRDefault="00266203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66203" w:rsidRDefault="00266203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66203" w:rsidRDefault="00266203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66203" w:rsidRDefault="00266203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66203" w:rsidRDefault="00266203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66203" w:rsidRDefault="00266203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750D1" w:rsidRDefault="002750D1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750D1" w:rsidRDefault="002750D1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750D1" w:rsidRDefault="002750D1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750D1" w:rsidRDefault="002750D1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750D1" w:rsidRDefault="002750D1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750D1" w:rsidRDefault="002750D1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750D1" w:rsidRDefault="002750D1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750D1" w:rsidRDefault="002750D1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750D1" w:rsidRDefault="002750D1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750D1" w:rsidRDefault="002750D1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750D1" w:rsidRDefault="002750D1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750D1" w:rsidRDefault="002750D1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750D1" w:rsidRDefault="002750D1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750D1" w:rsidRDefault="002750D1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750D1" w:rsidRDefault="002750D1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66203" w:rsidRDefault="00266203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266203" w:rsidRDefault="00266203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33"/>
          <w:color w:val="000000"/>
          <w:sz w:val="28"/>
          <w:szCs w:val="28"/>
        </w:rPr>
      </w:pPr>
    </w:p>
    <w:p w:rsidR="008B4117" w:rsidRPr="002B253D" w:rsidRDefault="008B4117" w:rsidP="002B253D">
      <w:pPr>
        <w:pStyle w:val="21"/>
        <w:shd w:val="clear" w:color="auto" w:fill="auto"/>
        <w:tabs>
          <w:tab w:val="left" w:pos="298"/>
        </w:tabs>
        <w:spacing w:after="0" w:line="240" w:lineRule="auto"/>
        <w:ind w:firstLine="0"/>
        <w:rPr>
          <w:rStyle w:val="26"/>
          <w:b w:val="0"/>
          <w:bCs w:val="0"/>
        </w:rPr>
      </w:pPr>
    </w:p>
    <w:p w:rsidR="008B4117" w:rsidRDefault="00C310B3" w:rsidP="008B4117">
      <w:pPr>
        <w:pStyle w:val="27"/>
        <w:keepNext/>
        <w:keepLines/>
        <w:shd w:val="clear" w:color="auto" w:fill="auto"/>
        <w:spacing w:before="0" w:after="0" w:line="240" w:lineRule="auto"/>
        <w:jc w:val="left"/>
        <w:rPr>
          <w:rStyle w:val="26"/>
          <w:b/>
          <w:bCs/>
          <w:color w:val="000000"/>
        </w:rPr>
      </w:pPr>
      <w:r w:rsidRPr="002B253D">
        <w:rPr>
          <w:rStyle w:val="26"/>
          <w:b/>
          <w:bCs/>
          <w:color w:val="000000"/>
        </w:rPr>
        <w:lastRenderedPageBreak/>
        <w:t>II</w:t>
      </w:r>
      <w:r w:rsidR="005379E8" w:rsidRPr="002B253D">
        <w:rPr>
          <w:rStyle w:val="26"/>
          <w:b/>
          <w:bCs/>
          <w:color w:val="000000"/>
        </w:rPr>
        <w:t>I</w:t>
      </w:r>
      <w:r w:rsidRPr="002B253D">
        <w:rPr>
          <w:rStyle w:val="26"/>
          <w:b/>
          <w:bCs/>
          <w:color w:val="000000"/>
        </w:rPr>
        <w:t>. Содержательный раздел</w:t>
      </w:r>
      <w:bookmarkEnd w:id="8"/>
    </w:p>
    <w:p w:rsidR="008B4117" w:rsidRDefault="000E0853" w:rsidP="008B4117">
      <w:pPr>
        <w:pStyle w:val="27"/>
        <w:keepNext/>
        <w:keepLines/>
        <w:shd w:val="clear" w:color="auto" w:fill="auto"/>
        <w:spacing w:before="0" w:after="0" w:line="240" w:lineRule="auto"/>
        <w:jc w:val="left"/>
        <w:rPr>
          <w:rStyle w:val="26"/>
          <w:b/>
          <w:bCs/>
          <w:color w:val="000000"/>
        </w:rPr>
      </w:pPr>
      <w:r>
        <w:rPr>
          <w:rStyle w:val="26"/>
          <w:b/>
          <w:bCs/>
          <w:color w:val="000000"/>
        </w:rPr>
        <w:t>3.1. О</w:t>
      </w:r>
      <w:r w:rsidR="005379E8" w:rsidRPr="002B253D">
        <w:rPr>
          <w:rStyle w:val="26"/>
          <w:b/>
          <w:bCs/>
          <w:color w:val="000000"/>
        </w:rPr>
        <w:t>писание вариативных форм, способов, методов и средств реализации программы</w:t>
      </w:r>
      <w:bookmarkStart w:id="10" w:name="bookmark14"/>
    </w:p>
    <w:p w:rsidR="00C310B3" w:rsidRPr="008B4117" w:rsidRDefault="005379E8" w:rsidP="008B4117">
      <w:pPr>
        <w:pStyle w:val="27"/>
        <w:keepNext/>
        <w:keepLines/>
        <w:shd w:val="clear" w:color="auto" w:fill="auto"/>
        <w:spacing w:before="0" w:after="0" w:line="240" w:lineRule="auto"/>
        <w:jc w:val="left"/>
        <w:rPr>
          <w:color w:val="000000"/>
        </w:rPr>
      </w:pPr>
      <w:r w:rsidRPr="002B253D">
        <w:t xml:space="preserve">3.1.1. </w:t>
      </w:r>
      <w:r w:rsidR="00C310B3" w:rsidRPr="002B253D">
        <w:rPr>
          <w:rStyle w:val="33"/>
          <w:b/>
          <w:bCs/>
          <w:color w:val="000000"/>
        </w:rPr>
        <w:t>Содержание психолого-педагогической работы</w:t>
      </w:r>
      <w:bookmarkEnd w:id="10"/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30"/>
          <w:color w:val="000000"/>
          <w:sz w:val="28"/>
          <w:szCs w:val="28"/>
        </w:rPr>
        <w:t>Мероприятия психолого-педагогической реабилитации:</w:t>
      </w:r>
    </w:p>
    <w:p w:rsidR="008B4117" w:rsidRDefault="00C310B3" w:rsidP="009622DC">
      <w:pPr>
        <w:pStyle w:val="21"/>
        <w:numPr>
          <w:ilvl w:val="0"/>
          <w:numId w:val="47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получение образования - дошкольное учреждение </w:t>
      </w:r>
      <w:r w:rsidR="00033664">
        <w:rPr>
          <w:rStyle w:val="2"/>
          <w:color w:val="FF0000"/>
          <w:sz w:val="28"/>
          <w:szCs w:val="28"/>
        </w:rPr>
        <w:t xml:space="preserve"> </w:t>
      </w:r>
      <w:r w:rsidR="00033664" w:rsidRPr="00033664">
        <w:rPr>
          <w:rStyle w:val="2"/>
          <w:sz w:val="28"/>
          <w:szCs w:val="28"/>
        </w:rPr>
        <w:t xml:space="preserve">комбинированной </w:t>
      </w:r>
      <w:r w:rsidRPr="002B253D">
        <w:rPr>
          <w:rStyle w:val="2"/>
          <w:color w:val="000000"/>
          <w:sz w:val="28"/>
          <w:szCs w:val="28"/>
        </w:rPr>
        <w:t>направленности</w:t>
      </w:r>
      <w:r w:rsidR="008B4117">
        <w:rPr>
          <w:rStyle w:val="2"/>
          <w:color w:val="000000"/>
          <w:sz w:val="28"/>
          <w:szCs w:val="28"/>
        </w:rPr>
        <w:t>;</w:t>
      </w:r>
    </w:p>
    <w:p w:rsidR="008B4117" w:rsidRDefault="00C310B3" w:rsidP="009622DC">
      <w:pPr>
        <w:pStyle w:val="21"/>
        <w:numPr>
          <w:ilvl w:val="0"/>
          <w:numId w:val="47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left"/>
        <w:rPr>
          <w:sz w:val="28"/>
          <w:szCs w:val="28"/>
        </w:rPr>
      </w:pPr>
      <w:r w:rsidRPr="008B4117">
        <w:rPr>
          <w:rStyle w:val="2"/>
          <w:color w:val="000000"/>
          <w:sz w:val="28"/>
          <w:szCs w:val="28"/>
        </w:rPr>
        <w:t>обучение по адаптированной образовательной программе для детей с РАС</w:t>
      </w:r>
      <w:r w:rsidR="008B4117">
        <w:rPr>
          <w:rStyle w:val="2"/>
          <w:color w:val="000000"/>
          <w:sz w:val="28"/>
          <w:szCs w:val="28"/>
        </w:rPr>
        <w:t>;</w:t>
      </w:r>
    </w:p>
    <w:p w:rsidR="008B4117" w:rsidRPr="002750D1" w:rsidRDefault="007F3826" w:rsidP="009622DC">
      <w:pPr>
        <w:pStyle w:val="21"/>
        <w:numPr>
          <w:ilvl w:val="0"/>
          <w:numId w:val="47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left"/>
        <w:rPr>
          <w:sz w:val="28"/>
          <w:szCs w:val="28"/>
        </w:rPr>
      </w:pPr>
      <w:r>
        <w:rPr>
          <w:rStyle w:val="2"/>
          <w:sz w:val="28"/>
          <w:szCs w:val="28"/>
        </w:rPr>
        <w:t>сопровождение специалистами П</w:t>
      </w:r>
      <w:r w:rsidR="00C310B3" w:rsidRPr="002750D1">
        <w:rPr>
          <w:rStyle w:val="2"/>
          <w:sz w:val="28"/>
          <w:szCs w:val="28"/>
        </w:rPr>
        <w:t>Пк</w:t>
      </w:r>
      <w:r w:rsidR="00D21BE4" w:rsidRPr="002750D1">
        <w:rPr>
          <w:rStyle w:val="2"/>
          <w:sz w:val="28"/>
          <w:szCs w:val="28"/>
        </w:rPr>
        <w:t>,</w:t>
      </w:r>
      <w:r w:rsidR="00C310B3" w:rsidRPr="002750D1">
        <w:rPr>
          <w:rStyle w:val="2"/>
          <w:sz w:val="28"/>
          <w:szCs w:val="28"/>
        </w:rPr>
        <w:t xml:space="preserve"> педагогом-психологом,</w:t>
      </w:r>
      <w:r w:rsidR="00986A6B" w:rsidRPr="002750D1">
        <w:rPr>
          <w:rStyle w:val="2"/>
          <w:sz w:val="28"/>
          <w:szCs w:val="28"/>
        </w:rPr>
        <w:t xml:space="preserve"> </w:t>
      </w:r>
      <w:r w:rsidR="00C310B3" w:rsidRPr="002750D1">
        <w:rPr>
          <w:rStyle w:val="2"/>
          <w:sz w:val="28"/>
          <w:szCs w:val="28"/>
        </w:rPr>
        <w:t xml:space="preserve"> </w:t>
      </w:r>
      <w:r w:rsidR="00986A6B" w:rsidRPr="002750D1">
        <w:rPr>
          <w:rStyle w:val="2"/>
          <w:sz w:val="28"/>
          <w:szCs w:val="28"/>
        </w:rPr>
        <w:t xml:space="preserve">воспитатель (сопровождение),  </w:t>
      </w:r>
      <w:r w:rsidR="004F618C">
        <w:rPr>
          <w:rStyle w:val="2"/>
          <w:sz w:val="28"/>
          <w:szCs w:val="28"/>
        </w:rPr>
        <w:t>учителем-логопедом</w:t>
      </w:r>
      <w:r w:rsidR="008B4117" w:rsidRPr="002750D1">
        <w:rPr>
          <w:sz w:val="28"/>
          <w:szCs w:val="28"/>
        </w:rPr>
        <w:t>;</w:t>
      </w:r>
    </w:p>
    <w:p w:rsidR="00C310B3" w:rsidRPr="002750D1" w:rsidRDefault="00C310B3" w:rsidP="009622DC">
      <w:pPr>
        <w:pStyle w:val="21"/>
        <w:numPr>
          <w:ilvl w:val="0"/>
          <w:numId w:val="47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left"/>
        <w:rPr>
          <w:sz w:val="28"/>
          <w:szCs w:val="28"/>
        </w:rPr>
      </w:pPr>
      <w:r w:rsidRPr="002750D1">
        <w:rPr>
          <w:rStyle w:val="2"/>
          <w:sz w:val="28"/>
          <w:szCs w:val="28"/>
        </w:rPr>
        <w:t>медицински</w:t>
      </w:r>
      <w:r w:rsidR="00145568" w:rsidRPr="002750D1">
        <w:rPr>
          <w:rStyle w:val="2"/>
          <w:sz w:val="28"/>
          <w:szCs w:val="28"/>
        </w:rPr>
        <w:t>е мероприятия согласно карте</w:t>
      </w:r>
      <w:r w:rsidR="008B4117" w:rsidRPr="002750D1">
        <w:rPr>
          <w:rStyle w:val="2"/>
          <w:sz w:val="28"/>
          <w:szCs w:val="28"/>
        </w:rPr>
        <w:t>;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30"/>
          <w:color w:val="000000"/>
          <w:sz w:val="28"/>
          <w:szCs w:val="28"/>
        </w:rPr>
        <w:t>Мероприятия (виды) психолого-педагогической коррекции:</w:t>
      </w:r>
    </w:p>
    <w:p w:rsidR="008B4117" w:rsidRPr="008B4117" w:rsidRDefault="00C310B3" w:rsidP="009622DC">
      <w:pPr>
        <w:pStyle w:val="21"/>
        <w:numPr>
          <w:ilvl w:val="0"/>
          <w:numId w:val="4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8B4117">
        <w:rPr>
          <w:rStyle w:val="2"/>
          <w:sz w:val="28"/>
          <w:szCs w:val="28"/>
        </w:rPr>
        <w:t>формирование ВПФ;</w:t>
      </w:r>
    </w:p>
    <w:p w:rsidR="008B4117" w:rsidRPr="008B4117" w:rsidRDefault="00C310B3" w:rsidP="009622DC">
      <w:pPr>
        <w:pStyle w:val="21"/>
        <w:numPr>
          <w:ilvl w:val="0"/>
          <w:numId w:val="4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8B4117">
        <w:rPr>
          <w:rStyle w:val="2"/>
          <w:sz w:val="28"/>
          <w:szCs w:val="28"/>
        </w:rPr>
        <w:t>формирование эмоционально-волевых нарушений и поведенческих реакций;</w:t>
      </w:r>
    </w:p>
    <w:p w:rsidR="008B4117" w:rsidRPr="008B4117" w:rsidRDefault="00C310B3" w:rsidP="009622DC">
      <w:pPr>
        <w:pStyle w:val="21"/>
        <w:numPr>
          <w:ilvl w:val="0"/>
          <w:numId w:val="48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Style w:val="2"/>
          <w:sz w:val="28"/>
          <w:szCs w:val="28"/>
        </w:rPr>
      </w:pPr>
      <w:r w:rsidRPr="008B4117">
        <w:rPr>
          <w:rStyle w:val="2"/>
          <w:sz w:val="28"/>
          <w:szCs w:val="28"/>
        </w:rPr>
        <w:t xml:space="preserve">формирование взаимоотношений в семье, в детском коллективе, с педагогами; </w:t>
      </w:r>
    </w:p>
    <w:p w:rsidR="00C310B3" w:rsidRPr="008B4117" w:rsidRDefault="00C310B3" w:rsidP="008B4117">
      <w:pPr>
        <w:pStyle w:val="21"/>
        <w:shd w:val="clear" w:color="auto" w:fill="auto"/>
        <w:tabs>
          <w:tab w:val="left" w:pos="789"/>
        </w:tabs>
        <w:spacing w:after="0" w:line="240" w:lineRule="auto"/>
        <w:ind w:left="440" w:hanging="440"/>
        <w:jc w:val="left"/>
        <w:rPr>
          <w:sz w:val="28"/>
          <w:szCs w:val="28"/>
        </w:rPr>
      </w:pPr>
      <w:r w:rsidRPr="008B4117">
        <w:rPr>
          <w:rStyle w:val="230"/>
          <w:color w:val="000000"/>
          <w:sz w:val="28"/>
          <w:szCs w:val="28"/>
        </w:rPr>
        <w:t>Мероприятия логопедической коррекции</w:t>
      </w:r>
      <w:r w:rsidRPr="008B4117">
        <w:rPr>
          <w:rStyle w:val="2"/>
          <w:color w:val="000000"/>
          <w:sz w:val="28"/>
          <w:szCs w:val="28"/>
        </w:rPr>
        <w:t>:</w:t>
      </w:r>
    </w:p>
    <w:p w:rsidR="00C310B3" w:rsidRPr="002B253D" w:rsidRDefault="00C310B3" w:rsidP="009622DC">
      <w:pPr>
        <w:pStyle w:val="21"/>
        <w:numPr>
          <w:ilvl w:val="0"/>
          <w:numId w:val="49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коррекция речевых недостатков.</w:t>
      </w:r>
    </w:p>
    <w:p w:rsidR="00D21BE4" w:rsidRPr="002B253D" w:rsidRDefault="00C310B3" w:rsidP="002B253D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Прогнозируемый результат: </w:t>
      </w:r>
      <w:r w:rsidR="00145568" w:rsidRPr="002B253D">
        <w:rPr>
          <w:rStyle w:val="2"/>
          <w:color w:val="000000"/>
          <w:sz w:val="28"/>
          <w:szCs w:val="28"/>
        </w:rPr>
        <w:t xml:space="preserve">формирование </w:t>
      </w:r>
      <w:r w:rsidRPr="002B253D">
        <w:rPr>
          <w:rStyle w:val="2"/>
          <w:color w:val="000000"/>
          <w:sz w:val="28"/>
          <w:szCs w:val="28"/>
        </w:rPr>
        <w:t>восстановление (компенсация) функций общения,</w:t>
      </w:r>
      <w:r w:rsidR="00D21BE4" w:rsidRPr="002B253D">
        <w:rPr>
          <w:rStyle w:val="2"/>
          <w:color w:val="000000"/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>контроля за своим поведение.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30"/>
          <w:color w:val="000000"/>
          <w:sz w:val="28"/>
          <w:szCs w:val="28"/>
        </w:rPr>
        <w:t>Мероприятия социальной реабилитации:</w:t>
      </w:r>
    </w:p>
    <w:p w:rsidR="00C310B3" w:rsidRPr="002B253D" w:rsidRDefault="00C310B3" w:rsidP="009622DC">
      <w:pPr>
        <w:pStyle w:val="21"/>
        <w:numPr>
          <w:ilvl w:val="0"/>
          <w:numId w:val="49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консультирование по вопросам социально-педагогической реабилитации. Прогнозируемый результат: восстановление социально - средового статуса (учитывая индивидуальные возможности и степень ограниченности здоровья)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Основными направлениями деятельности являются:</w:t>
      </w:r>
    </w:p>
    <w:p w:rsidR="008B4117" w:rsidRDefault="00C310B3" w:rsidP="009622DC">
      <w:pPr>
        <w:pStyle w:val="21"/>
        <w:numPr>
          <w:ilvl w:val="0"/>
          <w:numId w:val="49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организация коррекционно - развивающей деятельности в соответствии с возрастными и индивидуальными особенностями ребенка, состоянием их психического и соматического здоровья;</w:t>
      </w:r>
    </w:p>
    <w:p w:rsidR="008B4117" w:rsidRDefault="00C310B3" w:rsidP="009622DC">
      <w:pPr>
        <w:pStyle w:val="21"/>
        <w:numPr>
          <w:ilvl w:val="0"/>
          <w:numId w:val="49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left"/>
        <w:rPr>
          <w:sz w:val="28"/>
          <w:szCs w:val="28"/>
        </w:rPr>
      </w:pPr>
      <w:r w:rsidRPr="008B4117">
        <w:rPr>
          <w:rStyle w:val="2"/>
          <w:color w:val="000000"/>
          <w:sz w:val="28"/>
          <w:szCs w:val="28"/>
        </w:rPr>
        <w:t>учет уровня аутистических расстройств, других нарушений психического, речевого и развития, а также отклонений в поведении аутичного ребенка;</w:t>
      </w:r>
    </w:p>
    <w:p w:rsidR="008B4117" w:rsidRDefault="00C310B3" w:rsidP="009622DC">
      <w:pPr>
        <w:pStyle w:val="21"/>
        <w:numPr>
          <w:ilvl w:val="0"/>
          <w:numId w:val="49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left"/>
        <w:rPr>
          <w:sz w:val="28"/>
          <w:szCs w:val="28"/>
        </w:rPr>
      </w:pPr>
      <w:r w:rsidRPr="008B4117">
        <w:rPr>
          <w:rStyle w:val="2"/>
          <w:color w:val="000000"/>
          <w:sz w:val="28"/>
          <w:szCs w:val="28"/>
        </w:rPr>
        <w:t>организация коррекционно-развивающего обучения;</w:t>
      </w:r>
    </w:p>
    <w:p w:rsidR="00C310B3" w:rsidRPr="008B4117" w:rsidRDefault="00C310B3" w:rsidP="009622DC">
      <w:pPr>
        <w:pStyle w:val="21"/>
        <w:numPr>
          <w:ilvl w:val="0"/>
          <w:numId w:val="49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left"/>
        <w:rPr>
          <w:sz w:val="28"/>
          <w:szCs w:val="28"/>
        </w:rPr>
      </w:pPr>
      <w:r w:rsidRPr="008B4117">
        <w:rPr>
          <w:rStyle w:val="2"/>
          <w:color w:val="000000"/>
          <w:sz w:val="28"/>
          <w:szCs w:val="28"/>
        </w:rPr>
        <w:t>психо</w:t>
      </w:r>
      <w:r w:rsidR="008B4117">
        <w:rPr>
          <w:rStyle w:val="2"/>
          <w:color w:val="000000"/>
          <w:sz w:val="28"/>
          <w:szCs w:val="28"/>
        </w:rPr>
        <w:t>-</w:t>
      </w:r>
      <w:r w:rsidRPr="008B4117">
        <w:rPr>
          <w:rStyle w:val="2"/>
          <w:color w:val="000000"/>
          <w:sz w:val="28"/>
          <w:szCs w:val="28"/>
        </w:rPr>
        <w:t>коррекционная работа с ребенком и семьей, в которой он воспитывается.</w:t>
      </w:r>
    </w:p>
    <w:p w:rsidR="00C310B3" w:rsidRPr="008B4117" w:rsidRDefault="00C310B3" w:rsidP="002B253D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8B4117">
        <w:rPr>
          <w:rStyle w:val="2"/>
          <w:sz w:val="28"/>
          <w:szCs w:val="28"/>
        </w:rPr>
        <w:t>Образовательная деятельность детей с ОВЗ, посещающих группу общеразвивающей направленности происходит в соответствии с Основной обра</w:t>
      </w:r>
      <w:r w:rsidR="00145568" w:rsidRPr="008B4117">
        <w:rPr>
          <w:rStyle w:val="2"/>
          <w:sz w:val="28"/>
          <w:szCs w:val="28"/>
        </w:rPr>
        <w:t xml:space="preserve">зовательной программой МБДОУ </w:t>
      </w:r>
      <w:r w:rsidR="003F1EC1">
        <w:rPr>
          <w:rStyle w:val="2"/>
          <w:sz w:val="28"/>
          <w:szCs w:val="28"/>
        </w:rPr>
        <w:t xml:space="preserve">«Детский сад </w:t>
      </w:r>
      <w:r w:rsidR="00145568" w:rsidRPr="008B4117">
        <w:rPr>
          <w:rStyle w:val="2"/>
          <w:sz w:val="28"/>
          <w:szCs w:val="28"/>
        </w:rPr>
        <w:t>№ 1</w:t>
      </w:r>
      <w:r w:rsidR="003F1EC1">
        <w:rPr>
          <w:rStyle w:val="2"/>
          <w:sz w:val="28"/>
          <w:szCs w:val="28"/>
        </w:rPr>
        <w:t>2»</w:t>
      </w:r>
      <w:r w:rsidRPr="008B4117">
        <w:rPr>
          <w:rStyle w:val="2"/>
          <w:sz w:val="28"/>
          <w:szCs w:val="28"/>
        </w:rPr>
        <w:t xml:space="preserve">, составленной на основе основной образовательной программы дошкольного образования </w:t>
      </w:r>
      <w:r w:rsidR="00570C7C" w:rsidRPr="00C86D20">
        <w:rPr>
          <w:rStyle w:val="2"/>
          <w:sz w:val="28"/>
          <w:szCs w:val="28"/>
        </w:rPr>
        <w:t>«Воспитатение и обучение в детском саду»</w:t>
      </w:r>
      <w:r w:rsidR="00570C7C" w:rsidRPr="002B253D">
        <w:rPr>
          <w:rStyle w:val="2"/>
          <w:color w:val="000000"/>
          <w:sz w:val="28"/>
          <w:szCs w:val="28"/>
        </w:rPr>
        <w:t xml:space="preserve"> под редакцией М.А. Васильевой Н.Е.Вераксы, Т.С. Комаровой,</w:t>
      </w:r>
      <w:r w:rsidR="00570C7C" w:rsidRPr="002B253D">
        <w:rPr>
          <w:sz w:val="28"/>
          <w:szCs w:val="28"/>
        </w:rPr>
        <w:t xml:space="preserve"> </w:t>
      </w:r>
      <w:r w:rsidR="00570C7C" w:rsidRPr="002B253D">
        <w:rPr>
          <w:rStyle w:val="2"/>
          <w:color w:val="000000"/>
          <w:sz w:val="28"/>
          <w:szCs w:val="28"/>
        </w:rPr>
        <w:t>МОЗАИКА-СИНТЕЗ М., 2005г.</w:t>
      </w:r>
      <w:r w:rsidR="00570C7C">
        <w:rPr>
          <w:rStyle w:val="2"/>
          <w:color w:val="000000"/>
          <w:sz w:val="28"/>
          <w:szCs w:val="28"/>
        </w:rPr>
        <w:t xml:space="preserve"> </w:t>
      </w:r>
      <w:r w:rsidRPr="008B4117">
        <w:rPr>
          <w:rStyle w:val="2"/>
          <w:sz w:val="28"/>
          <w:szCs w:val="28"/>
        </w:rPr>
        <w:t>по</w:t>
      </w:r>
      <w:r w:rsidR="00145568" w:rsidRPr="008B4117">
        <w:rPr>
          <w:rStyle w:val="2"/>
          <w:sz w:val="28"/>
          <w:szCs w:val="28"/>
        </w:rPr>
        <w:t xml:space="preserve"> 5</w:t>
      </w:r>
      <w:r w:rsidRPr="008B4117">
        <w:rPr>
          <w:rStyle w:val="2"/>
          <w:sz w:val="28"/>
          <w:szCs w:val="28"/>
        </w:rPr>
        <w:t xml:space="preserve"> образовательным областям:</w:t>
      </w:r>
    </w:p>
    <w:p w:rsidR="003F1EC1" w:rsidRDefault="00C310B3" w:rsidP="009622DC">
      <w:pPr>
        <w:pStyle w:val="111"/>
        <w:numPr>
          <w:ilvl w:val="0"/>
          <w:numId w:val="50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8"/>
          <w:szCs w:val="28"/>
        </w:rPr>
      </w:pPr>
      <w:r w:rsidRPr="003F1EC1">
        <w:rPr>
          <w:rStyle w:val="110"/>
          <w:iCs/>
          <w:sz w:val="28"/>
          <w:szCs w:val="28"/>
        </w:rPr>
        <w:t>социально-коммуникативное развитие;</w:t>
      </w:r>
    </w:p>
    <w:p w:rsidR="003F1EC1" w:rsidRDefault="00C310B3" w:rsidP="009622DC">
      <w:pPr>
        <w:pStyle w:val="111"/>
        <w:numPr>
          <w:ilvl w:val="0"/>
          <w:numId w:val="50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8"/>
          <w:szCs w:val="28"/>
        </w:rPr>
      </w:pPr>
      <w:r w:rsidRPr="003F1EC1">
        <w:rPr>
          <w:rStyle w:val="110"/>
          <w:iCs/>
          <w:sz w:val="28"/>
          <w:szCs w:val="28"/>
        </w:rPr>
        <w:t>познавательное развитие;</w:t>
      </w:r>
    </w:p>
    <w:p w:rsidR="003F1EC1" w:rsidRDefault="00C310B3" w:rsidP="009622DC">
      <w:pPr>
        <w:pStyle w:val="111"/>
        <w:numPr>
          <w:ilvl w:val="0"/>
          <w:numId w:val="50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8"/>
          <w:szCs w:val="28"/>
        </w:rPr>
      </w:pPr>
      <w:r w:rsidRPr="003F1EC1">
        <w:rPr>
          <w:rStyle w:val="110"/>
          <w:iCs/>
          <w:sz w:val="28"/>
          <w:szCs w:val="28"/>
        </w:rPr>
        <w:t>речевое развитие;</w:t>
      </w:r>
    </w:p>
    <w:p w:rsidR="003F1EC1" w:rsidRDefault="00C310B3" w:rsidP="009622DC">
      <w:pPr>
        <w:pStyle w:val="111"/>
        <w:numPr>
          <w:ilvl w:val="0"/>
          <w:numId w:val="50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8"/>
          <w:szCs w:val="28"/>
        </w:rPr>
      </w:pPr>
      <w:r w:rsidRPr="003F1EC1">
        <w:rPr>
          <w:rStyle w:val="110"/>
          <w:iCs/>
          <w:sz w:val="28"/>
          <w:szCs w:val="28"/>
        </w:rPr>
        <w:t>художественно-эстетическое развитие;</w:t>
      </w:r>
    </w:p>
    <w:p w:rsidR="005379E8" w:rsidRPr="003F1EC1" w:rsidRDefault="00C310B3" w:rsidP="009622DC">
      <w:pPr>
        <w:pStyle w:val="111"/>
        <w:numPr>
          <w:ilvl w:val="0"/>
          <w:numId w:val="50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110"/>
          <w:i/>
          <w:iCs/>
          <w:sz w:val="28"/>
          <w:szCs w:val="28"/>
        </w:rPr>
      </w:pPr>
      <w:r w:rsidRPr="003F1EC1">
        <w:rPr>
          <w:rStyle w:val="110"/>
          <w:iCs/>
          <w:sz w:val="28"/>
          <w:szCs w:val="28"/>
        </w:rPr>
        <w:t>физическое развитие.</w:t>
      </w:r>
      <w:bookmarkStart w:id="11" w:name="bookmark15"/>
    </w:p>
    <w:p w:rsidR="005379E8" w:rsidRPr="002B253D" w:rsidRDefault="005379E8" w:rsidP="002B253D">
      <w:pPr>
        <w:pStyle w:val="111"/>
        <w:shd w:val="clear" w:color="auto" w:fill="auto"/>
        <w:tabs>
          <w:tab w:val="left" w:pos="701"/>
        </w:tabs>
        <w:spacing w:line="240" w:lineRule="auto"/>
        <w:ind w:left="460" w:firstLine="0"/>
        <w:rPr>
          <w:rStyle w:val="110"/>
          <w:i/>
          <w:iCs/>
          <w:color w:val="FF0000"/>
          <w:sz w:val="28"/>
          <w:szCs w:val="28"/>
        </w:rPr>
      </w:pPr>
    </w:p>
    <w:p w:rsidR="00C310B3" w:rsidRPr="002B253D" w:rsidRDefault="005379E8" w:rsidP="003F1EC1">
      <w:pPr>
        <w:pStyle w:val="111"/>
        <w:shd w:val="clear" w:color="auto" w:fill="auto"/>
        <w:tabs>
          <w:tab w:val="left" w:pos="142"/>
        </w:tabs>
        <w:spacing w:line="240" w:lineRule="auto"/>
        <w:ind w:firstLine="0"/>
        <w:rPr>
          <w:sz w:val="28"/>
          <w:szCs w:val="28"/>
        </w:rPr>
      </w:pPr>
      <w:r w:rsidRPr="002B253D">
        <w:rPr>
          <w:rStyle w:val="110"/>
          <w:b/>
          <w:iCs/>
          <w:sz w:val="28"/>
          <w:szCs w:val="28"/>
        </w:rPr>
        <w:tab/>
        <w:t>3.1.1.1.</w:t>
      </w:r>
      <w:r w:rsidRPr="002B253D">
        <w:rPr>
          <w:rStyle w:val="110"/>
          <w:iCs/>
          <w:sz w:val="28"/>
          <w:szCs w:val="28"/>
        </w:rPr>
        <w:t xml:space="preserve"> </w:t>
      </w:r>
      <w:r w:rsidR="00C310B3" w:rsidRPr="002B253D">
        <w:rPr>
          <w:rStyle w:val="33"/>
          <w:i w:val="0"/>
          <w:sz w:val="28"/>
          <w:szCs w:val="28"/>
        </w:rPr>
        <w:t>Образовательная область «Социально-коммуникативное развитие»</w:t>
      </w:r>
      <w:bookmarkEnd w:id="11"/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46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r w:rsidR="00986A6B" w:rsidRPr="002B253D">
        <w:rPr>
          <w:rStyle w:val="2"/>
          <w:color w:val="000000"/>
          <w:sz w:val="28"/>
          <w:szCs w:val="28"/>
        </w:rPr>
        <w:t>само регуляции</w:t>
      </w:r>
      <w:r w:rsidRPr="002B253D">
        <w:rPr>
          <w:rStyle w:val="2"/>
          <w:color w:val="000000"/>
          <w:sz w:val="28"/>
          <w:szCs w:val="28"/>
        </w:rPr>
        <w:t xml:space="preserve"> собственных действий; развитие социального и</w:t>
      </w:r>
      <w:r w:rsidR="005379E8" w:rsidRPr="002B253D">
        <w:rPr>
          <w:rStyle w:val="2"/>
          <w:color w:val="000000"/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>эмоционального</w:t>
      </w:r>
      <w:r w:rsidRPr="002B253D">
        <w:rPr>
          <w:rStyle w:val="2"/>
          <w:color w:val="000000"/>
          <w:sz w:val="28"/>
          <w:szCs w:val="28"/>
        </w:rPr>
        <w:tab/>
        <w:t>интеллекта,</w:t>
      </w:r>
      <w:r w:rsidRPr="002B253D">
        <w:rPr>
          <w:rStyle w:val="2"/>
          <w:color w:val="000000"/>
          <w:sz w:val="28"/>
          <w:szCs w:val="28"/>
        </w:rPr>
        <w:tab/>
        <w:t>эмоциональной</w:t>
      </w:r>
      <w:r w:rsidRPr="002B253D">
        <w:rPr>
          <w:rStyle w:val="2"/>
          <w:color w:val="000000"/>
          <w:sz w:val="28"/>
          <w:szCs w:val="28"/>
        </w:rPr>
        <w:tab/>
        <w:t>отзывчивости,</w:t>
      </w:r>
      <w:r w:rsidRPr="002B253D">
        <w:rPr>
          <w:rStyle w:val="2"/>
          <w:color w:val="000000"/>
          <w:sz w:val="28"/>
          <w:szCs w:val="28"/>
        </w:rPr>
        <w:tab/>
        <w:t>сопереживания,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left="44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Основная </w:t>
      </w:r>
      <w:r w:rsidRPr="002B253D">
        <w:rPr>
          <w:rStyle w:val="240"/>
          <w:color w:val="000000"/>
          <w:sz w:val="28"/>
          <w:szCs w:val="28"/>
        </w:rPr>
        <w:t xml:space="preserve">цель </w:t>
      </w:r>
      <w:r w:rsidRPr="002B253D">
        <w:rPr>
          <w:rStyle w:val="2"/>
          <w:color w:val="000000"/>
          <w:sz w:val="28"/>
          <w:szCs w:val="28"/>
        </w:rPr>
        <w:t>- овладение навыками коммуникации и обеспечение оптимального вхождения детей с ОВЗ в общественную жизнь.</w:t>
      </w:r>
    </w:p>
    <w:p w:rsidR="00145568" w:rsidRPr="002B253D" w:rsidRDefault="00C310B3" w:rsidP="002B253D">
      <w:pPr>
        <w:pStyle w:val="310"/>
        <w:keepNext/>
        <w:keepLines/>
        <w:shd w:val="clear" w:color="auto" w:fill="auto"/>
        <w:spacing w:line="240" w:lineRule="auto"/>
        <w:ind w:right="380" w:firstLine="0"/>
        <w:jc w:val="center"/>
        <w:rPr>
          <w:rStyle w:val="33"/>
          <w:b/>
          <w:bCs/>
          <w:color w:val="000000"/>
          <w:sz w:val="28"/>
          <w:szCs w:val="28"/>
        </w:rPr>
      </w:pPr>
      <w:bookmarkStart w:id="12" w:name="bookmark16"/>
      <w:r w:rsidRPr="002B253D">
        <w:rPr>
          <w:rStyle w:val="33"/>
          <w:b/>
          <w:bCs/>
          <w:color w:val="000000"/>
          <w:sz w:val="28"/>
          <w:szCs w:val="28"/>
        </w:rPr>
        <w:t>Основные цели и задачи образовательной области</w:t>
      </w:r>
    </w:p>
    <w:p w:rsidR="00145568" w:rsidRPr="002B253D" w:rsidRDefault="00145568" w:rsidP="002B253D">
      <w:pPr>
        <w:pStyle w:val="310"/>
        <w:keepNext/>
        <w:keepLines/>
        <w:shd w:val="clear" w:color="auto" w:fill="auto"/>
        <w:spacing w:line="240" w:lineRule="auto"/>
        <w:ind w:right="380" w:firstLine="0"/>
        <w:jc w:val="center"/>
        <w:rPr>
          <w:rStyle w:val="34"/>
          <w:b/>
          <w:bCs/>
          <w:color w:val="000000"/>
          <w:sz w:val="28"/>
          <w:szCs w:val="28"/>
        </w:rPr>
      </w:pPr>
      <w:r w:rsidRPr="002B253D">
        <w:rPr>
          <w:rStyle w:val="34"/>
          <w:b/>
          <w:bCs/>
          <w:color w:val="000000"/>
          <w:sz w:val="28"/>
          <w:szCs w:val="28"/>
        </w:rPr>
        <w:t>«Социально - коммуникативное развитие»</w:t>
      </w:r>
    </w:p>
    <w:p w:rsidR="00B70225" w:rsidRPr="002B253D" w:rsidRDefault="00B70225" w:rsidP="002B253D">
      <w:pPr>
        <w:pStyle w:val="310"/>
        <w:keepNext/>
        <w:keepLines/>
        <w:shd w:val="clear" w:color="auto" w:fill="auto"/>
        <w:spacing w:line="240" w:lineRule="auto"/>
        <w:ind w:right="380" w:firstLine="0"/>
        <w:jc w:val="center"/>
        <w:rPr>
          <w:rStyle w:val="34"/>
          <w:b/>
          <w:bCs/>
          <w:color w:val="000000"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2518"/>
        <w:gridCol w:w="7229"/>
      </w:tblGrid>
      <w:tr w:rsidR="00B70225" w:rsidRPr="002B253D" w:rsidTr="002750D1">
        <w:tc>
          <w:tcPr>
            <w:tcW w:w="2518" w:type="dxa"/>
          </w:tcPr>
          <w:p w:rsidR="00B70225" w:rsidRPr="002B253D" w:rsidRDefault="00B70225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right="380" w:firstLine="0"/>
              <w:jc w:val="center"/>
              <w:rPr>
                <w:rStyle w:val="34"/>
                <w:bCs/>
                <w:color w:val="000000"/>
                <w:sz w:val="28"/>
                <w:szCs w:val="28"/>
                <w:u w:val="none"/>
              </w:rPr>
            </w:pPr>
            <w:r w:rsidRPr="002B253D">
              <w:rPr>
                <w:rStyle w:val="34"/>
                <w:bCs/>
                <w:color w:val="000000"/>
                <w:sz w:val="28"/>
                <w:szCs w:val="28"/>
                <w:u w:val="none"/>
              </w:rPr>
              <w:t xml:space="preserve">Цели </w:t>
            </w:r>
          </w:p>
        </w:tc>
        <w:tc>
          <w:tcPr>
            <w:tcW w:w="7229" w:type="dxa"/>
          </w:tcPr>
          <w:p w:rsidR="00B70225" w:rsidRPr="002B253D" w:rsidRDefault="00B70225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right="380" w:firstLine="0"/>
              <w:jc w:val="center"/>
              <w:rPr>
                <w:rStyle w:val="34"/>
                <w:bCs/>
                <w:color w:val="000000"/>
                <w:sz w:val="28"/>
                <w:szCs w:val="28"/>
                <w:u w:val="none"/>
              </w:rPr>
            </w:pPr>
            <w:r w:rsidRPr="002B253D">
              <w:rPr>
                <w:rStyle w:val="34"/>
                <w:bCs/>
                <w:color w:val="000000"/>
                <w:sz w:val="28"/>
                <w:szCs w:val="28"/>
                <w:u w:val="none"/>
              </w:rPr>
              <w:t xml:space="preserve">Задачи </w:t>
            </w:r>
          </w:p>
        </w:tc>
      </w:tr>
      <w:tr w:rsidR="00B70225" w:rsidRPr="002B253D" w:rsidTr="002750D1">
        <w:tc>
          <w:tcPr>
            <w:tcW w:w="2518" w:type="dxa"/>
          </w:tcPr>
          <w:p w:rsidR="00B70225" w:rsidRPr="003F1EC1" w:rsidRDefault="003F1EC1" w:rsidP="003F1EC1">
            <w:pPr>
              <w:pStyle w:val="121"/>
              <w:shd w:val="clear" w:color="auto" w:fill="auto"/>
              <w:tabs>
                <w:tab w:val="left" w:pos="148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t xml:space="preserve">Социализация, развитие </w:t>
            </w:r>
            <w:r w:rsidR="00B70225" w:rsidRPr="003F1EC1">
              <w:rPr>
                <w:rStyle w:val="12Exact"/>
                <w:bCs/>
                <w:color w:val="000000"/>
                <w:sz w:val="28"/>
                <w:szCs w:val="28"/>
              </w:rPr>
              <w:t>общения,</w:t>
            </w:r>
            <w:r w:rsidRPr="003F1EC1">
              <w:rPr>
                <w:sz w:val="28"/>
                <w:szCs w:val="28"/>
              </w:rPr>
              <w:t xml:space="preserve"> </w:t>
            </w:r>
            <w:r w:rsidR="00B70225" w:rsidRPr="003F1EC1">
              <w:rPr>
                <w:rStyle w:val="12Exact"/>
                <w:bCs/>
                <w:color w:val="000000"/>
                <w:sz w:val="28"/>
                <w:szCs w:val="28"/>
              </w:rPr>
              <w:t>нравственное воспитание.</w:t>
            </w:r>
          </w:p>
          <w:p w:rsidR="00B70225" w:rsidRPr="003F1EC1" w:rsidRDefault="00B70225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right="380" w:firstLine="0"/>
              <w:jc w:val="center"/>
              <w:rPr>
                <w:rStyle w:val="34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B70225" w:rsidRPr="002B253D" w:rsidRDefault="00B70225" w:rsidP="009622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13"/>
              </w:tabs>
              <w:spacing w:after="0" w:line="240" w:lineRule="auto"/>
              <w:ind w:firstLine="0"/>
              <w:rPr>
                <w:rStyle w:val="2"/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 xml:space="preserve">Воспитание моральных и нравственных качеств ребенка, формирование умения правильно оценивать свои поступки и поступки сверстников. </w:t>
            </w:r>
          </w:p>
          <w:p w:rsidR="00B70225" w:rsidRPr="002B253D" w:rsidRDefault="00B70225" w:rsidP="009622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13"/>
              </w:tabs>
              <w:spacing w:after="0" w:line="240" w:lineRule="auto"/>
              <w:ind w:firstLine="0"/>
              <w:rPr>
                <w:rStyle w:val="34"/>
                <w:b w:val="0"/>
                <w:bCs w:val="0"/>
                <w:sz w:val="28"/>
                <w:szCs w:val="28"/>
                <w:u w:val="none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 xml:space="preserve">Развитие общения и взаимодействия ребенка со взрослыми и сверстниками, социального и эмоционального интеллекта, эмоциональную отзывчивость, сопереживание, уважительное и </w:t>
            </w:r>
            <w:r w:rsidRPr="002B253D">
              <w:rPr>
                <w:rStyle w:val="230"/>
                <w:color w:val="000000"/>
                <w:sz w:val="28"/>
                <w:szCs w:val="28"/>
                <w:u w:val="none"/>
              </w:rPr>
              <w:t>доброжелательное отношение к окружающим.</w:t>
            </w:r>
          </w:p>
        </w:tc>
      </w:tr>
      <w:tr w:rsidR="00B70225" w:rsidRPr="002B253D" w:rsidTr="002750D1">
        <w:tc>
          <w:tcPr>
            <w:tcW w:w="2518" w:type="dxa"/>
          </w:tcPr>
          <w:p w:rsidR="00B70225" w:rsidRPr="003F1EC1" w:rsidRDefault="00B70225" w:rsidP="002B253D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t>Ребенок в семье и сообществе, патриотическое воспитание.</w:t>
            </w:r>
          </w:p>
          <w:p w:rsidR="00B70225" w:rsidRPr="003F1EC1" w:rsidRDefault="00B70225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right="380" w:firstLine="0"/>
              <w:jc w:val="center"/>
              <w:rPr>
                <w:rStyle w:val="34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B70225" w:rsidRPr="002B253D" w:rsidRDefault="00B70225" w:rsidP="009622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13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Формирование образа Я, уважительного отношения и чувства принадлежности к своей семье и к сообществу детей и взрослых в организации;</w:t>
            </w:r>
          </w:p>
          <w:p w:rsidR="00B70225" w:rsidRPr="002B253D" w:rsidRDefault="00B70225" w:rsidP="009622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437"/>
                <w:tab w:val="left" w:pos="2095"/>
                <w:tab w:val="left" w:pos="3674"/>
                <w:tab w:val="left" w:pos="5162"/>
              </w:tabs>
              <w:spacing w:after="0" w:line="240" w:lineRule="auto"/>
              <w:ind w:firstLine="0"/>
              <w:rPr>
                <w:rStyle w:val="34"/>
                <w:b w:val="0"/>
                <w:bCs w:val="0"/>
                <w:sz w:val="28"/>
                <w:szCs w:val="28"/>
                <w:u w:val="none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формирование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ab/>
              <w:t>гендерную,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ab/>
              <w:t>семейную, гражданскую принадлежности; воспитание</w:t>
            </w:r>
            <w:r w:rsidR="009A6188" w:rsidRPr="002B253D">
              <w:rPr>
                <w:rStyle w:val="2"/>
                <w:color w:val="000000"/>
                <w:sz w:val="28"/>
                <w:szCs w:val="28"/>
              </w:rPr>
              <w:t xml:space="preserve"> люб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 xml:space="preserve">ви к Родине, гордости за ее </w:t>
            </w:r>
            <w:r w:rsidRPr="002B253D">
              <w:rPr>
                <w:rStyle w:val="230"/>
                <w:color w:val="000000"/>
                <w:sz w:val="28"/>
                <w:szCs w:val="28"/>
                <w:u w:val="none"/>
              </w:rPr>
              <w:t>достижения, патриотические чувства.</w:t>
            </w:r>
          </w:p>
        </w:tc>
      </w:tr>
      <w:tr w:rsidR="00B70225" w:rsidRPr="002B253D" w:rsidTr="002750D1">
        <w:tc>
          <w:tcPr>
            <w:tcW w:w="2518" w:type="dxa"/>
          </w:tcPr>
          <w:p w:rsidR="00B70225" w:rsidRPr="002B253D" w:rsidRDefault="00B70225" w:rsidP="002B253D">
            <w:pPr>
              <w:pStyle w:val="121"/>
              <w:shd w:val="clear" w:color="auto" w:fill="auto"/>
              <w:spacing w:line="240" w:lineRule="auto"/>
              <w:ind w:right="200"/>
              <w:rPr>
                <w:rStyle w:val="34"/>
                <w:bCs/>
                <w:sz w:val="28"/>
                <w:szCs w:val="28"/>
                <w:u w:val="none"/>
              </w:rPr>
            </w:pPr>
            <w:r w:rsidRPr="002B253D">
              <w:rPr>
                <w:rStyle w:val="12Exact"/>
                <w:bCs/>
                <w:color w:val="000000"/>
                <w:sz w:val="28"/>
                <w:szCs w:val="28"/>
              </w:rPr>
              <w:t>Самообслуживание, самостоятельность, трудовое воспитание.</w:t>
            </w:r>
          </w:p>
        </w:tc>
        <w:tc>
          <w:tcPr>
            <w:tcW w:w="7229" w:type="dxa"/>
          </w:tcPr>
          <w:p w:rsidR="00B70225" w:rsidRPr="002B253D" w:rsidRDefault="00B70225" w:rsidP="009622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437"/>
                <w:tab w:val="left" w:pos="2822"/>
                <w:tab w:val="left" w:pos="5162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Развитие  навыков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ab/>
              <w:t>самообслуживания;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ab/>
              <w:t>становление</w:t>
            </w:r>
            <w:r w:rsidRPr="002B253D">
              <w:rPr>
                <w:sz w:val="28"/>
                <w:szCs w:val="28"/>
              </w:rPr>
              <w:t xml:space="preserve"> 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>самостоятельности, целенаправленности и само регуляции собственных действий.</w:t>
            </w:r>
          </w:p>
          <w:p w:rsidR="00B70225" w:rsidRPr="002B253D" w:rsidRDefault="00B70225" w:rsidP="009622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13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Воспит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 xml:space="preserve">ание 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>культурно-гигиенические навык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>ов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>.</w:t>
            </w:r>
          </w:p>
          <w:p w:rsidR="00B70225" w:rsidRPr="002B253D" w:rsidRDefault="00B70225" w:rsidP="009622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23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Формирова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>ние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 xml:space="preserve"> позитивны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>х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 xml:space="preserve"> установ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>ок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 xml:space="preserve"> к различным видам труда и творчества, воспит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>ание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 xml:space="preserve"> положительно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 xml:space="preserve">го 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>отношени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>я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 xml:space="preserve"> к труду, желани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>я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 xml:space="preserve"> трудиться.</w:t>
            </w:r>
          </w:p>
          <w:p w:rsidR="00B70225" w:rsidRPr="002B253D" w:rsidRDefault="00B70225" w:rsidP="009622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23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Воспит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 xml:space="preserve">ание 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>ценностно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>го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 xml:space="preserve"> отношени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>я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 xml:space="preserve"> к собственному труду, труду других людей и его результатам.</w:t>
            </w:r>
          </w:p>
          <w:p w:rsidR="00B70225" w:rsidRPr="002B253D" w:rsidRDefault="00B70225" w:rsidP="009622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23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Формирова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>ние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 xml:space="preserve"> умени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>я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 xml:space="preserve"> ответственно относиться к </w:t>
            </w:r>
            <w:r w:rsidRPr="002B253D">
              <w:rPr>
                <w:rStyle w:val="2"/>
                <w:color w:val="000000"/>
                <w:sz w:val="28"/>
                <w:szCs w:val="28"/>
              </w:rPr>
              <w:lastRenderedPageBreak/>
              <w:t>порученному заданию (умение и желание доводить дело до конца, стремление сделать его хорошо).</w:t>
            </w:r>
          </w:p>
          <w:p w:rsidR="00B70225" w:rsidRPr="002B253D" w:rsidRDefault="00B70225" w:rsidP="009622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13"/>
              </w:tabs>
              <w:spacing w:after="0" w:line="240" w:lineRule="auto"/>
              <w:ind w:firstLine="0"/>
              <w:rPr>
                <w:rStyle w:val="34"/>
                <w:b w:val="0"/>
                <w:bCs w:val="0"/>
                <w:sz w:val="28"/>
                <w:szCs w:val="28"/>
                <w:u w:val="none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Формирова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>ние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 xml:space="preserve"> первичны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>х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 xml:space="preserve"> представлени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>й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 xml:space="preserve"> о труде взрослых</w:t>
            </w:r>
            <w:r w:rsidR="008306A8" w:rsidRPr="002B253D">
              <w:rPr>
                <w:rStyle w:val="2"/>
                <w:color w:val="000000"/>
                <w:sz w:val="28"/>
                <w:szCs w:val="28"/>
              </w:rPr>
              <w:t xml:space="preserve">, </w:t>
            </w:r>
            <w:r w:rsidRPr="002B253D">
              <w:rPr>
                <w:rStyle w:val="2"/>
                <w:color w:val="000000"/>
                <w:sz w:val="28"/>
                <w:szCs w:val="28"/>
              </w:rPr>
              <w:t xml:space="preserve"> его </w:t>
            </w:r>
            <w:r w:rsidRPr="002B253D">
              <w:rPr>
                <w:rStyle w:val="230"/>
                <w:color w:val="000000"/>
                <w:sz w:val="28"/>
                <w:szCs w:val="28"/>
                <w:u w:val="none"/>
              </w:rPr>
              <w:t>роли в обществе и жизни каждого человека.</w:t>
            </w:r>
          </w:p>
        </w:tc>
      </w:tr>
      <w:tr w:rsidR="00B70225" w:rsidRPr="002B253D" w:rsidTr="002750D1">
        <w:tc>
          <w:tcPr>
            <w:tcW w:w="2518" w:type="dxa"/>
          </w:tcPr>
          <w:p w:rsidR="008306A8" w:rsidRPr="003F1EC1" w:rsidRDefault="008306A8" w:rsidP="002B253D">
            <w:pPr>
              <w:pStyle w:val="1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lastRenderedPageBreak/>
              <w:t>Формирование основ безопасности</w:t>
            </w:r>
          </w:p>
          <w:p w:rsidR="00B70225" w:rsidRPr="002B253D" w:rsidRDefault="00B70225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right="380" w:firstLine="0"/>
              <w:jc w:val="left"/>
              <w:rPr>
                <w:rStyle w:val="34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8306A8" w:rsidRPr="002B253D" w:rsidRDefault="008306A8" w:rsidP="009622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437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Формирование первичных представлений о безопасном поведении в быту, социуме, природе.</w:t>
            </w:r>
          </w:p>
          <w:p w:rsidR="008306A8" w:rsidRPr="002B253D" w:rsidRDefault="008306A8" w:rsidP="009622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13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Воспитание осознанного отношения к выполнению правил безопасности.</w:t>
            </w:r>
          </w:p>
          <w:p w:rsidR="008306A8" w:rsidRPr="002B253D" w:rsidRDefault="008306A8" w:rsidP="009622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13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  <w:p w:rsidR="008306A8" w:rsidRPr="002B253D" w:rsidRDefault="008306A8" w:rsidP="009622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13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Формирование  представления о некоторых типичных опасных ситуациях и способах поведения в них.</w:t>
            </w:r>
          </w:p>
          <w:p w:rsidR="008306A8" w:rsidRPr="002B253D" w:rsidRDefault="008306A8" w:rsidP="009622D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13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"/>
                <w:color w:val="000000"/>
                <w:sz w:val="28"/>
                <w:szCs w:val="28"/>
              </w:rPr>
              <w:t>Формирование элементарных представлений о правилах</w:t>
            </w:r>
          </w:p>
          <w:p w:rsidR="00B70225" w:rsidRPr="002B253D" w:rsidRDefault="008306A8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right="380" w:firstLine="0"/>
              <w:jc w:val="left"/>
              <w:rPr>
                <w:rStyle w:val="34"/>
                <w:b/>
                <w:bCs/>
                <w:color w:val="000000"/>
                <w:sz w:val="28"/>
                <w:szCs w:val="28"/>
                <w:u w:val="none"/>
              </w:rPr>
            </w:pPr>
            <w:r w:rsidRPr="002B253D">
              <w:rPr>
                <w:rStyle w:val="2"/>
                <w:b w:val="0"/>
                <w:color w:val="000000"/>
                <w:sz w:val="28"/>
                <w:szCs w:val="28"/>
              </w:rPr>
              <w:t xml:space="preserve">безопасности дорожного движения; воспитание осознанного </w:t>
            </w:r>
            <w:r w:rsidRPr="002B253D">
              <w:rPr>
                <w:rStyle w:val="230"/>
                <w:b w:val="0"/>
                <w:color w:val="000000"/>
                <w:sz w:val="28"/>
                <w:szCs w:val="28"/>
                <w:u w:val="none"/>
              </w:rPr>
              <w:t>отношения к необходимости выполнения этих правил.</w:t>
            </w:r>
          </w:p>
        </w:tc>
      </w:tr>
    </w:tbl>
    <w:p w:rsidR="00B70225" w:rsidRDefault="00B70225" w:rsidP="002B253D">
      <w:pPr>
        <w:pStyle w:val="310"/>
        <w:keepNext/>
        <w:keepLines/>
        <w:shd w:val="clear" w:color="auto" w:fill="auto"/>
        <w:spacing w:line="240" w:lineRule="auto"/>
        <w:ind w:right="380" w:firstLine="0"/>
        <w:jc w:val="center"/>
        <w:rPr>
          <w:rStyle w:val="34"/>
          <w:b/>
          <w:bCs/>
          <w:color w:val="000000"/>
          <w:sz w:val="28"/>
          <w:szCs w:val="28"/>
        </w:rPr>
      </w:pPr>
    </w:p>
    <w:p w:rsidR="00570C7C" w:rsidRDefault="003F1EC1" w:rsidP="002B253D">
      <w:pPr>
        <w:pStyle w:val="310"/>
        <w:keepNext/>
        <w:keepLines/>
        <w:shd w:val="clear" w:color="auto" w:fill="auto"/>
        <w:spacing w:line="240" w:lineRule="auto"/>
        <w:ind w:right="380" w:firstLine="0"/>
        <w:jc w:val="center"/>
        <w:rPr>
          <w:rStyle w:val="34"/>
          <w:b/>
          <w:bCs/>
          <w:color w:val="000000"/>
          <w:sz w:val="28"/>
          <w:szCs w:val="28"/>
        </w:rPr>
      </w:pPr>
      <w:r w:rsidRPr="003F1EC1">
        <w:rPr>
          <w:rStyle w:val="34"/>
          <w:b/>
          <w:bCs/>
          <w:color w:val="000000"/>
          <w:sz w:val="28"/>
          <w:szCs w:val="28"/>
        </w:rPr>
        <w:t>Психолого-педагогические условия реализации содержания образовательной работы в рамках образовательной области</w:t>
      </w:r>
    </w:p>
    <w:p w:rsidR="003F1EC1" w:rsidRPr="002B253D" w:rsidRDefault="003F1EC1" w:rsidP="002B253D">
      <w:pPr>
        <w:pStyle w:val="310"/>
        <w:keepNext/>
        <w:keepLines/>
        <w:shd w:val="clear" w:color="auto" w:fill="auto"/>
        <w:spacing w:line="240" w:lineRule="auto"/>
        <w:ind w:right="380" w:firstLine="0"/>
        <w:jc w:val="center"/>
        <w:rPr>
          <w:rStyle w:val="34"/>
          <w:b/>
          <w:bCs/>
          <w:color w:val="000000"/>
          <w:sz w:val="28"/>
          <w:szCs w:val="28"/>
        </w:rPr>
      </w:pPr>
      <w:r w:rsidRPr="003F1EC1">
        <w:rPr>
          <w:rStyle w:val="34"/>
          <w:b/>
          <w:bCs/>
          <w:color w:val="000000"/>
          <w:sz w:val="28"/>
          <w:szCs w:val="28"/>
        </w:rPr>
        <w:t xml:space="preserve"> «Социально - коммуникативное развитие»</w:t>
      </w:r>
    </w:p>
    <w:p w:rsidR="00145568" w:rsidRPr="002B253D" w:rsidRDefault="00145568" w:rsidP="002B253D">
      <w:pPr>
        <w:pStyle w:val="310"/>
        <w:keepNext/>
        <w:keepLines/>
        <w:shd w:val="clear" w:color="auto" w:fill="auto"/>
        <w:spacing w:line="240" w:lineRule="auto"/>
        <w:ind w:right="380" w:firstLine="0"/>
        <w:jc w:val="center"/>
        <w:rPr>
          <w:rStyle w:val="34"/>
          <w:b/>
          <w:bCs/>
          <w:color w:val="000000"/>
          <w:sz w:val="28"/>
          <w:szCs w:val="28"/>
        </w:rPr>
      </w:pPr>
    </w:p>
    <w:bookmarkEnd w:id="12"/>
    <w:p w:rsidR="00C310B3" w:rsidRPr="003F1EC1" w:rsidRDefault="00C310B3" w:rsidP="002B253D">
      <w:pPr>
        <w:pStyle w:val="101"/>
        <w:shd w:val="clear" w:color="auto" w:fill="auto"/>
        <w:spacing w:line="240" w:lineRule="auto"/>
        <w:ind w:firstLine="500"/>
        <w:rPr>
          <w:sz w:val="28"/>
          <w:szCs w:val="28"/>
        </w:rPr>
      </w:pPr>
      <w:r w:rsidRPr="003F1EC1">
        <w:rPr>
          <w:rStyle w:val="100"/>
          <w:b/>
          <w:bCs/>
          <w:iCs/>
          <w:color w:val="000000"/>
          <w:sz w:val="28"/>
          <w:szCs w:val="28"/>
        </w:rPr>
        <w:t>Взрослые поддерживают самостоятельность и уверенность детей в выполнении действий</w:t>
      </w:r>
    </w:p>
    <w:p w:rsidR="00C310B3" w:rsidRPr="002B253D" w:rsidRDefault="00C310B3" w:rsidP="00570C7C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Поддерживают стремление детей </w:t>
      </w:r>
      <w:r w:rsidR="00AB2F28" w:rsidRPr="002B253D">
        <w:rPr>
          <w:rStyle w:val="2"/>
          <w:color w:val="000000"/>
          <w:sz w:val="28"/>
          <w:szCs w:val="28"/>
        </w:rPr>
        <w:t xml:space="preserve">выражать </w:t>
      </w:r>
      <w:r w:rsidRPr="002B253D">
        <w:rPr>
          <w:rStyle w:val="2"/>
          <w:color w:val="000000"/>
          <w:sz w:val="28"/>
          <w:szCs w:val="28"/>
        </w:rPr>
        <w:t xml:space="preserve"> свои желания, чувства и мысли. Поддерживают и поощряют самостоятельность в действиях с предметами.</w:t>
      </w:r>
    </w:p>
    <w:p w:rsidR="00C310B3" w:rsidRPr="002B253D" w:rsidRDefault="00C310B3" w:rsidP="00570C7C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Предоставляют возможность детям проявлять самос</w:t>
      </w:r>
      <w:r w:rsidR="00AB2F28" w:rsidRPr="002B253D">
        <w:rPr>
          <w:rStyle w:val="2"/>
          <w:color w:val="000000"/>
          <w:sz w:val="28"/>
          <w:szCs w:val="28"/>
        </w:rPr>
        <w:t xml:space="preserve">тоятельность в быту: выполнение </w:t>
      </w:r>
      <w:r w:rsidR="007C603D" w:rsidRPr="002B253D">
        <w:rPr>
          <w:rStyle w:val="2"/>
          <w:color w:val="000000"/>
          <w:sz w:val="28"/>
          <w:szCs w:val="28"/>
        </w:rPr>
        <w:t>гигиенических процедур</w:t>
      </w:r>
      <w:r w:rsidR="00AB2F28" w:rsidRPr="002B253D">
        <w:rPr>
          <w:rStyle w:val="2"/>
          <w:color w:val="000000"/>
          <w:sz w:val="28"/>
          <w:szCs w:val="28"/>
        </w:rPr>
        <w:t>, умение есть ,одеваться.</w:t>
      </w:r>
    </w:p>
    <w:p w:rsidR="00C310B3" w:rsidRPr="002B253D" w:rsidRDefault="00C310B3" w:rsidP="00570C7C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Поддерживают стремление к самостоятельному познанию пространств.</w:t>
      </w:r>
    </w:p>
    <w:p w:rsidR="00C310B3" w:rsidRPr="002B253D" w:rsidRDefault="00C310B3" w:rsidP="00570C7C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Предоставляют возможность самостоятельно устанавливать контакты со сверстниками и взрослыми.</w:t>
      </w:r>
    </w:p>
    <w:p w:rsidR="00C310B3" w:rsidRPr="003F1EC1" w:rsidRDefault="00C310B3" w:rsidP="002B253D">
      <w:pPr>
        <w:pStyle w:val="101"/>
        <w:shd w:val="clear" w:color="auto" w:fill="auto"/>
        <w:spacing w:line="240" w:lineRule="auto"/>
        <w:ind w:firstLine="500"/>
        <w:rPr>
          <w:sz w:val="28"/>
          <w:szCs w:val="28"/>
        </w:rPr>
      </w:pPr>
      <w:r w:rsidRPr="003F1EC1">
        <w:rPr>
          <w:rStyle w:val="100"/>
          <w:b/>
          <w:bCs/>
          <w:iCs/>
          <w:color w:val="000000"/>
          <w:sz w:val="28"/>
          <w:szCs w:val="28"/>
        </w:rPr>
        <w:t>Взрослые поддерживают инициативу в разных видах деятельности</w:t>
      </w:r>
    </w:p>
    <w:p w:rsidR="00C310B3" w:rsidRPr="002B253D" w:rsidRDefault="00C310B3" w:rsidP="00570C7C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Предоставляют возможность выбора игрушек, действий, занятий, партнеров по игре и совместным действиям.</w:t>
      </w:r>
    </w:p>
    <w:p w:rsidR="00C310B3" w:rsidRPr="002B253D" w:rsidRDefault="00C310B3" w:rsidP="00570C7C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Помогают ребенку осознать собственные цели, предоставляют возможность реализовать задуманное.</w:t>
      </w:r>
    </w:p>
    <w:p w:rsidR="00C310B3" w:rsidRPr="002B253D" w:rsidRDefault="00C310B3" w:rsidP="00570C7C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Поощряют стремление ребенка к речевому общению всеми доступными средствами (пение, дв</w:t>
      </w:r>
      <w:r w:rsidR="008306A8" w:rsidRPr="002B253D">
        <w:rPr>
          <w:rStyle w:val="2"/>
          <w:color w:val="000000"/>
          <w:sz w:val="28"/>
          <w:szCs w:val="28"/>
        </w:rPr>
        <w:t>ижение, мимика, жесты, слова) с</w:t>
      </w:r>
      <w:r w:rsidRPr="002B253D">
        <w:rPr>
          <w:rStyle w:val="2"/>
          <w:color w:val="000000"/>
          <w:sz w:val="28"/>
          <w:szCs w:val="28"/>
        </w:rPr>
        <w:t xml:space="preserve"> взрослыми и сверстниками.</w:t>
      </w:r>
    </w:p>
    <w:p w:rsidR="00C310B3" w:rsidRPr="002B253D" w:rsidRDefault="00C310B3" w:rsidP="00570C7C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Поддерживают инициативу ребенка в движении, в стремлении преодолевать препятствия. Поощряют инициативу в обследовании новых предметов, стремлении освоить действия с ними.</w:t>
      </w:r>
    </w:p>
    <w:p w:rsidR="00C310B3" w:rsidRPr="003F1EC1" w:rsidRDefault="00C310B3" w:rsidP="002B253D">
      <w:pPr>
        <w:pStyle w:val="101"/>
        <w:shd w:val="clear" w:color="auto" w:fill="auto"/>
        <w:spacing w:line="240" w:lineRule="auto"/>
        <w:ind w:firstLine="380"/>
        <w:jc w:val="left"/>
        <w:rPr>
          <w:sz w:val="28"/>
          <w:szCs w:val="28"/>
        </w:rPr>
      </w:pPr>
      <w:r w:rsidRPr="003F1EC1">
        <w:rPr>
          <w:rStyle w:val="100"/>
          <w:b/>
          <w:bCs/>
          <w:iCs/>
          <w:color w:val="000000"/>
          <w:sz w:val="28"/>
          <w:szCs w:val="28"/>
        </w:rPr>
        <w:t>Взрослые способствуют развитию предпосылок творчества</w:t>
      </w:r>
    </w:p>
    <w:p w:rsidR="00C310B3" w:rsidRPr="002B253D" w:rsidRDefault="00C310B3" w:rsidP="00570C7C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Поощряют перенос освоенных действий и навыков на другой материал, в другие условия. Поощряют использование в игре предметов-заместителей.</w:t>
      </w:r>
    </w:p>
    <w:p w:rsidR="00C310B3" w:rsidRPr="002B253D" w:rsidRDefault="00C310B3" w:rsidP="00570C7C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lastRenderedPageBreak/>
        <w:t>Поддерживают вокализации звуков и импровизации движений под музыку.</w:t>
      </w:r>
    </w:p>
    <w:p w:rsidR="00C310B3" w:rsidRPr="003F1EC1" w:rsidRDefault="00C310B3" w:rsidP="002B253D">
      <w:pPr>
        <w:pStyle w:val="101"/>
        <w:shd w:val="clear" w:color="auto" w:fill="auto"/>
        <w:spacing w:line="240" w:lineRule="auto"/>
        <w:ind w:firstLine="380"/>
        <w:jc w:val="left"/>
        <w:rPr>
          <w:sz w:val="28"/>
          <w:szCs w:val="28"/>
        </w:rPr>
      </w:pPr>
      <w:r w:rsidRPr="003F1EC1">
        <w:rPr>
          <w:rStyle w:val="100"/>
          <w:b/>
          <w:bCs/>
          <w:iCs/>
          <w:color w:val="000000"/>
          <w:sz w:val="28"/>
          <w:szCs w:val="28"/>
        </w:rPr>
        <w:t>Взрослые поощряют детей использовать разные источники информации, опираться на собственный опыт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Поддерживают любознательность детей, позволяя исследовать предметы и материалы, наблюдать за явлениями и событиями окружающей действительности. Поддерживают у детей интерес к книгам, рассматриванию иллюстраций, предметов и объектов ближайшего окружения. Помогают осознавать и называть способы получения информации (увидел, услышал, потрогал, нашел и пр.).</w:t>
      </w:r>
    </w:p>
    <w:p w:rsidR="008306A8" w:rsidRPr="00033664" w:rsidRDefault="003F1EC1" w:rsidP="00033664">
      <w:pPr>
        <w:pStyle w:val="21"/>
        <w:shd w:val="clear" w:color="auto" w:fill="auto"/>
        <w:spacing w:after="0" w:line="240" w:lineRule="auto"/>
        <w:ind w:firstLine="0"/>
        <w:jc w:val="lef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C310B3" w:rsidRPr="002B253D" w:rsidRDefault="005379E8" w:rsidP="002B253D">
      <w:pPr>
        <w:pStyle w:val="121"/>
        <w:shd w:val="clear" w:color="auto" w:fill="auto"/>
        <w:tabs>
          <w:tab w:val="left" w:pos="1124"/>
        </w:tabs>
        <w:spacing w:line="240" w:lineRule="auto"/>
        <w:rPr>
          <w:sz w:val="28"/>
          <w:szCs w:val="28"/>
        </w:rPr>
      </w:pPr>
      <w:r w:rsidRPr="002B253D">
        <w:rPr>
          <w:rStyle w:val="12"/>
          <w:b/>
          <w:bCs/>
          <w:color w:val="000000"/>
          <w:sz w:val="28"/>
          <w:szCs w:val="28"/>
        </w:rPr>
        <w:t xml:space="preserve">3.1.1.2. </w:t>
      </w:r>
      <w:r w:rsidR="00C310B3" w:rsidRPr="002B253D">
        <w:rPr>
          <w:rStyle w:val="12"/>
          <w:b/>
          <w:bCs/>
          <w:color w:val="000000"/>
          <w:sz w:val="28"/>
          <w:szCs w:val="28"/>
        </w:rPr>
        <w:t>Образовательная область «Познавательное развитие»</w:t>
      </w:r>
    </w:p>
    <w:p w:rsidR="008306A8" w:rsidRPr="002B253D" w:rsidRDefault="00C310B3" w:rsidP="002B253D">
      <w:pPr>
        <w:pStyle w:val="21"/>
        <w:shd w:val="clear" w:color="auto" w:fill="auto"/>
        <w:spacing w:after="0" w:line="240" w:lineRule="auto"/>
        <w:ind w:firstLine="48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Педагогический коллектив ведет работу по направлениям познавательного развития:</w:t>
      </w:r>
    </w:p>
    <w:p w:rsidR="008306A8" w:rsidRPr="002B253D" w:rsidRDefault="00C310B3" w:rsidP="009622DC">
      <w:pPr>
        <w:pStyle w:val="21"/>
        <w:numPr>
          <w:ilvl w:val="0"/>
          <w:numId w:val="33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Формирование элементарных математических представлений.</w:t>
      </w:r>
    </w:p>
    <w:p w:rsidR="008306A8" w:rsidRPr="002B253D" w:rsidRDefault="00C310B3" w:rsidP="009622DC">
      <w:pPr>
        <w:pStyle w:val="21"/>
        <w:numPr>
          <w:ilvl w:val="0"/>
          <w:numId w:val="33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Развитие познавательно-исследовательской деятельности</w:t>
      </w:r>
    </w:p>
    <w:p w:rsidR="008306A8" w:rsidRPr="002B253D" w:rsidRDefault="00C310B3" w:rsidP="009622DC">
      <w:pPr>
        <w:pStyle w:val="21"/>
        <w:numPr>
          <w:ilvl w:val="0"/>
          <w:numId w:val="33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Ознакомление с предметным окружением</w:t>
      </w:r>
    </w:p>
    <w:p w:rsidR="008306A8" w:rsidRPr="002B253D" w:rsidRDefault="00C310B3" w:rsidP="009622DC">
      <w:pPr>
        <w:pStyle w:val="21"/>
        <w:numPr>
          <w:ilvl w:val="0"/>
          <w:numId w:val="33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Ознакомление с социальным миром</w:t>
      </w:r>
    </w:p>
    <w:p w:rsidR="00C310B3" w:rsidRPr="002B253D" w:rsidRDefault="00C310B3" w:rsidP="009622DC">
      <w:pPr>
        <w:pStyle w:val="21"/>
        <w:numPr>
          <w:ilvl w:val="0"/>
          <w:numId w:val="33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Ознакомление с миром природы</w:t>
      </w:r>
    </w:p>
    <w:p w:rsidR="0072476D" w:rsidRPr="002B253D" w:rsidRDefault="00C310B3" w:rsidP="002B253D">
      <w:pPr>
        <w:pStyle w:val="21"/>
        <w:shd w:val="clear" w:color="auto" w:fill="auto"/>
        <w:tabs>
          <w:tab w:val="left" w:leader="underscore" w:pos="2510"/>
        </w:tabs>
        <w:spacing w:after="0" w:line="240" w:lineRule="auto"/>
        <w:ind w:firstLine="480"/>
        <w:rPr>
          <w:rStyle w:val="230"/>
          <w:color w:val="000000"/>
          <w:sz w:val="28"/>
          <w:szCs w:val="28"/>
          <w:u w:val="none"/>
        </w:rPr>
      </w:pPr>
      <w:r w:rsidRPr="002B253D">
        <w:rPr>
          <w:rStyle w:val="2"/>
          <w:color w:val="000000"/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r w:rsidR="008306A8" w:rsidRPr="002B253D">
        <w:rPr>
          <w:rStyle w:val="2"/>
          <w:color w:val="000000"/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 xml:space="preserve">общем доме людей, об особенностях ее природы, многообразии стран и </w:t>
      </w:r>
      <w:r w:rsidRPr="002B253D">
        <w:rPr>
          <w:rStyle w:val="230"/>
          <w:color w:val="000000"/>
          <w:sz w:val="28"/>
          <w:szCs w:val="28"/>
          <w:u w:val="none"/>
        </w:rPr>
        <w:t>народов мира.</w:t>
      </w:r>
    </w:p>
    <w:p w:rsidR="00570C7C" w:rsidRPr="002B253D" w:rsidRDefault="00570C7C" w:rsidP="00570C7C">
      <w:pPr>
        <w:pStyle w:val="310"/>
        <w:keepNext/>
        <w:keepLines/>
        <w:shd w:val="clear" w:color="auto" w:fill="auto"/>
        <w:spacing w:line="240" w:lineRule="auto"/>
        <w:ind w:right="380" w:firstLine="0"/>
        <w:jc w:val="center"/>
        <w:rPr>
          <w:rStyle w:val="33"/>
          <w:b/>
          <w:bCs/>
          <w:color w:val="000000"/>
          <w:sz w:val="28"/>
          <w:szCs w:val="28"/>
        </w:rPr>
      </w:pPr>
      <w:r w:rsidRPr="002B253D">
        <w:rPr>
          <w:rStyle w:val="33"/>
          <w:b/>
          <w:bCs/>
          <w:color w:val="000000"/>
          <w:sz w:val="28"/>
          <w:szCs w:val="28"/>
        </w:rPr>
        <w:t>Основные цели и задачи образовательной области</w:t>
      </w:r>
    </w:p>
    <w:p w:rsidR="00570C7C" w:rsidRPr="002B253D" w:rsidRDefault="00570C7C" w:rsidP="00570C7C">
      <w:pPr>
        <w:pStyle w:val="310"/>
        <w:keepNext/>
        <w:keepLines/>
        <w:shd w:val="clear" w:color="auto" w:fill="auto"/>
        <w:spacing w:line="240" w:lineRule="auto"/>
        <w:ind w:right="380" w:firstLine="0"/>
        <w:jc w:val="center"/>
        <w:rPr>
          <w:rStyle w:val="34"/>
          <w:b/>
          <w:bCs/>
          <w:color w:val="000000"/>
          <w:sz w:val="28"/>
          <w:szCs w:val="28"/>
        </w:rPr>
      </w:pPr>
      <w:r w:rsidRPr="002B253D">
        <w:rPr>
          <w:rStyle w:val="34"/>
          <w:b/>
          <w:bCs/>
          <w:color w:val="000000"/>
          <w:sz w:val="28"/>
          <w:szCs w:val="28"/>
        </w:rPr>
        <w:t>«</w:t>
      </w:r>
      <w:r>
        <w:rPr>
          <w:rStyle w:val="34"/>
          <w:b/>
          <w:bCs/>
          <w:color w:val="000000"/>
          <w:sz w:val="28"/>
          <w:szCs w:val="28"/>
        </w:rPr>
        <w:t xml:space="preserve">Познавательное </w:t>
      </w:r>
      <w:r w:rsidRPr="002B253D">
        <w:rPr>
          <w:rStyle w:val="34"/>
          <w:b/>
          <w:bCs/>
          <w:color w:val="000000"/>
          <w:sz w:val="28"/>
          <w:szCs w:val="28"/>
        </w:rPr>
        <w:t>развитие»</w:t>
      </w:r>
    </w:p>
    <w:p w:rsidR="0072476D" w:rsidRPr="002B253D" w:rsidRDefault="0072476D" w:rsidP="002B253D">
      <w:pPr>
        <w:pStyle w:val="21"/>
        <w:shd w:val="clear" w:color="auto" w:fill="auto"/>
        <w:tabs>
          <w:tab w:val="left" w:leader="underscore" w:pos="2510"/>
        </w:tabs>
        <w:spacing w:after="0" w:line="240" w:lineRule="auto"/>
        <w:ind w:firstLine="480"/>
        <w:rPr>
          <w:rStyle w:val="230"/>
          <w:color w:val="000000"/>
          <w:sz w:val="28"/>
          <w:szCs w:val="28"/>
          <w:u w:val="none"/>
        </w:rPr>
      </w:pPr>
    </w:p>
    <w:tbl>
      <w:tblPr>
        <w:tblStyle w:val="ad"/>
        <w:tblW w:w="0" w:type="auto"/>
        <w:tblLook w:val="04A0"/>
      </w:tblPr>
      <w:tblGrid>
        <w:gridCol w:w="2482"/>
        <w:gridCol w:w="7373"/>
      </w:tblGrid>
      <w:tr w:rsidR="0072476D" w:rsidRPr="002B253D" w:rsidTr="00A85550">
        <w:tc>
          <w:tcPr>
            <w:tcW w:w="2289" w:type="dxa"/>
          </w:tcPr>
          <w:p w:rsidR="0072476D" w:rsidRPr="002B253D" w:rsidRDefault="0072476D" w:rsidP="003F1EC1">
            <w:pPr>
              <w:pStyle w:val="310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rStyle w:val="33"/>
                <w:b/>
                <w:bCs/>
                <w:color w:val="000000"/>
                <w:sz w:val="28"/>
                <w:szCs w:val="28"/>
              </w:rPr>
            </w:pPr>
            <w:r w:rsidRPr="002B253D">
              <w:rPr>
                <w:rStyle w:val="33"/>
                <w:b/>
                <w:bCs/>
                <w:color w:val="000000"/>
                <w:sz w:val="28"/>
                <w:szCs w:val="28"/>
              </w:rPr>
              <w:t>Цели</w:t>
            </w:r>
          </w:p>
        </w:tc>
        <w:tc>
          <w:tcPr>
            <w:tcW w:w="8132" w:type="dxa"/>
          </w:tcPr>
          <w:p w:rsidR="0072476D" w:rsidRPr="002B253D" w:rsidRDefault="0072476D" w:rsidP="003F1EC1">
            <w:pPr>
              <w:pStyle w:val="310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rStyle w:val="33"/>
                <w:b/>
                <w:bCs/>
                <w:color w:val="000000"/>
                <w:sz w:val="28"/>
                <w:szCs w:val="28"/>
              </w:rPr>
            </w:pPr>
            <w:r w:rsidRPr="002B253D">
              <w:rPr>
                <w:rStyle w:val="33"/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</w:tr>
      <w:tr w:rsidR="0072476D" w:rsidRPr="002B253D" w:rsidTr="00A85550">
        <w:tc>
          <w:tcPr>
            <w:tcW w:w="2289" w:type="dxa"/>
          </w:tcPr>
          <w:p w:rsidR="0072476D" w:rsidRPr="003F1EC1" w:rsidRDefault="0072476D" w:rsidP="002B253D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t>Формирование</w:t>
            </w:r>
          </w:p>
          <w:p w:rsidR="0072476D" w:rsidRPr="003F1EC1" w:rsidRDefault="0072476D" w:rsidP="002B253D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t>элементарных</w:t>
            </w:r>
          </w:p>
          <w:p w:rsidR="0072476D" w:rsidRPr="003F1EC1" w:rsidRDefault="0072476D" w:rsidP="002B253D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t>математических</w:t>
            </w:r>
          </w:p>
          <w:p w:rsidR="0072476D" w:rsidRPr="003F1EC1" w:rsidRDefault="0072476D" w:rsidP="002B253D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t>представлений.</w:t>
            </w:r>
          </w:p>
          <w:p w:rsidR="0072476D" w:rsidRPr="003F1EC1" w:rsidRDefault="0072476D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rStyle w:val="33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32" w:type="dxa"/>
          </w:tcPr>
          <w:p w:rsidR="0072476D" w:rsidRPr="002B253D" w:rsidRDefault="0072476D" w:rsidP="002B253D">
            <w:pPr>
              <w:pStyle w:val="21"/>
              <w:shd w:val="clear" w:color="auto" w:fill="auto"/>
              <w:tabs>
                <w:tab w:val="left" w:pos="5006"/>
              </w:tabs>
              <w:spacing w:after="0" w:line="240" w:lineRule="auto"/>
              <w:ind w:firstLine="0"/>
              <w:jc w:val="left"/>
              <w:rPr>
                <w:rStyle w:val="33"/>
                <w:b w:val="0"/>
                <w:bCs w:val="0"/>
                <w:color w:val="000000"/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- Формирование элементарные математические представления,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</w:t>
            </w:r>
            <w:r w:rsidRPr="002B253D">
              <w:rPr>
                <w:rStyle w:val="2Exact2"/>
                <w:color w:val="000000"/>
                <w:sz w:val="28"/>
                <w:szCs w:val="28"/>
                <w:u w:val="none"/>
              </w:rPr>
              <w:t>времени.</w:t>
            </w:r>
          </w:p>
        </w:tc>
      </w:tr>
      <w:tr w:rsidR="0072476D" w:rsidRPr="002B253D" w:rsidTr="00A85550">
        <w:tc>
          <w:tcPr>
            <w:tcW w:w="2289" w:type="dxa"/>
          </w:tcPr>
          <w:p w:rsidR="0072476D" w:rsidRPr="003F1EC1" w:rsidRDefault="0072476D" w:rsidP="002B253D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t>Развитие</w:t>
            </w:r>
          </w:p>
          <w:p w:rsidR="0072476D" w:rsidRPr="003F1EC1" w:rsidRDefault="0072476D" w:rsidP="002B253D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t>познавательно</w:t>
            </w: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softHyphen/>
            </w:r>
          </w:p>
          <w:p w:rsidR="0072476D" w:rsidRPr="003F1EC1" w:rsidRDefault="0072476D" w:rsidP="002B253D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t>исследовательской</w:t>
            </w:r>
          </w:p>
          <w:p w:rsidR="0072476D" w:rsidRPr="003F1EC1" w:rsidRDefault="0072476D" w:rsidP="002B253D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t>деятельности.</w:t>
            </w:r>
          </w:p>
          <w:p w:rsidR="0072476D" w:rsidRPr="003F1EC1" w:rsidRDefault="0072476D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rStyle w:val="33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32" w:type="dxa"/>
          </w:tcPr>
          <w:p w:rsidR="0072476D" w:rsidRPr="002B253D" w:rsidRDefault="0072476D" w:rsidP="002B253D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Развитие познавательных интересов детей, расширение опыта ориентировки в окружающем, сенсорном развитии, развитии любознательности и познавательной мотивации;</w:t>
            </w:r>
          </w:p>
          <w:p w:rsidR="0072476D" w:rsidRPr="002B253D" w:rsidRDefault="003F1EC1" w:rsidP="002B253D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89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Exact0"/>
                <w:color w:val="000000"/>
                <w:sz w:val="28"/>
                <w:szCs w:val="28"/>
              </w:rPr>
              <w:t>Ф</w:t>
            </w:r>
            <w:r w:rsidR="0072476D" w:rsidRPr="002B253D">
              <w:rPr>
                <w:rStyle w:val="2Exact0"/>
                <w:color w:val="000000"/>
                <w:sz w:val="28"/>
                <w:szCs w:val="28"/>
              </w:rPr>
              <w:t>ормирование познавательных действий, становление сознания; развитие воображения и творческой активности;</w:t>
            </w:r>
          </w:p>
          <w:p w:rsidR="0072476D" w:rsidRPr="002B253D" w:rsidRDefault="003F1EC1" w:rsidP="002B253D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2Exact0"/>
                <w:color w:val="000000"/>
                <w:sz w:val="28"/>
                <w:szCs w:val="28"/>
              </w:rPr>
              <w:t>Ф</w:t>
            </w:r>
            <w:r w:rsidR="0072476D" w:rsidRPr="002B253D">
              <w:rPr>
                <w:rStyle w:val="2Exact0"/>
                <w:color w:val="000000"/>
                <w:sz w:val="28"/>
                <w:szCs w:val="28"/>
              </w:rPr>
              <w:t xml:space="preserve">ормирование первичных представлений об объектах </w:t>
            </w:r>
            <w:r w:rsidR="0072476D" w:rsidRPr="002B253D">
              <w:rPr>
                <w:rStyle w:val="2Exact0"/>
                <w:color w:val="000000"/>
                <w:sz w:val="28"/>
                <w:szCs w:val="28"/>
              </w:rPr>
              <w:lastRenderedPageBreak/>
              <w:t>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      </w:r>
          </w:p>
          <w:p w:rsidR="0072476D" w:rsidRPr="003F1EC1" w:rsidRDefault="003F1EC1" w:rsidP="003F1EC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spacing w:after="0" w:line="240" w:lineRule="auto"/>
              <w:ind w:firstLine="0"/>
              <w:rPr>
                <w:rStyle w:val="33"/>
                <w:b w:val="0"/>
                <w:bCs w:val="0"/>
                <w:sz w:val="28"/>
                <w:szCs w:val="28"/>
              </w:rPr>
            </w:pPr>
            <w:r>
              <w:rPr>
                <w:rStyle w:val="2Exact0"/>
                <w:color w:val="000000"/>
                <w:sz w:val="28"/>
                <w:szCs w:val="28"/>
              </w:rPr>
              <w:t>Р</w:t>
            </w:r>
            <w:r w:rsidR="0072476D" w:rsidRPr="002B253D">
              <w:rPr>
                <w:rStyle w:val="2Exact0"/>
                <w:color w:val="000000"/>
                <w:sz w:val="28"/>
                <w:szCs w:val="28"/>
              </w:rPr>
              <w:t>азвитие восприятия, внимания, памяти, наблюдательности,</w:t>
            </w:r>
            <w:r w:rsidR="0072476D" w:rsidRPr="002B253D">
              <w:rPr>
                <w:sz w:val="28"/>
                <w:szCs w:val="28"/>
              </w:rPr>
              <w:t xml:space="preserve"> </w:t>
            </w:r>
            <w:r w:rsidR="0072476D" w:rsidRPr="002B253D">
              <w:rPr>
                <w:rStyle w:val="2Exact0"/>
                <w:color w:val="000000"/>
                <w:sz w:val="28"/>
                <w:szCs w:val="28"/>
              </w:rPr>
              <w:t>способности</w:t>
            </w:r>
            <w:r w:rsidR="0072476D" w:rsidRPr="002B253D">
              <w:rPr>
                <w:rStyle w:val="2Exact0"/>
                <w:color w:val="000000"/>
                <w:sz w:val="28"/>
                <w:szCs w:val="28"/>
              </w:rPr>
              <w:tab/>
              <w:t>анализировать, сравнивать,</w:t>
            </w:r>
            <w:r w:rsidR="0072476D" w:rsidRPr="002B253D">
              <w:rPr>
                <w:rStyle w:val="2Exact0"/>
                <w:color w:val="000000"/>
                <w:sz w:val="28"/>
                <w:szCs w:val="28"/>
              </w:rPr>
              <w:tab/>
              <w:t>выделять</w:t>
            </w:r>
            <w:r>
              <w:rPr>
                <w:rStyle w:val="2Exact0"/>
                <w:color w:val="000000"/>
                <w:sz w:val="28"/>
                <w:szCs w:val="28"/>
              </w:rPr>
              <w:t xml:space="preserve"> </w:t>
            </w:r>
            <w:r w:rsidR="0072476D" w:rsidRPr="003F1EC1">
              <w:rPr>
                <w:rStyle w:val="2Exact0"/>
                <w:color w:val="000000"/>
                <w:sz w:val="28"/>
                <w:szCs w:val="28"/>
              </w:rPr>
              <w:t xml:space="preserve">характерные, существенные признаки предметов и явлений окружающего мира; умение устанавливать простейшие связи </w:t>
            </w:r>
            <w:r w:rsidR="0072476D" w:rsidRPr="003F1EC1">
              <w:rPr>
                <w:rStyle w:val="2Exact2"/>
                <w:color w:val="000000"/>
                <w:sz w:val="28"/>
                <w:szCs w:val="28"/>
                <w:u w:val="none"/>
              </w:rPr>
              <w:t>между.</w:t>
            </w:r>
          </w:p>
        </w:tc>
      </w:tr>
      <w:tr w:rsidR="0072476D" w:rsidRPr="002B253D" w:rsidTr="00A85550">
        <w:tc>
          <w:tcPr>
            <w:tcW w:w="2289" w:type="dxa"/>
          </w:tcPr>
          <w:p w:rsidR="0072476D" w:rsidRPr="003F1EC1" w:rsidRDefault="0072476D" w:rsidP="002B253D">
            <w:pPr>
              <w:pStyle w:val="2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2Exact"/>
                <w:bCs/>
                <w:color w:val="000000"/>
                <w:sz w:val="28"/>
                <w:szCs w:val="28"/>
              </w:rPr>
              <w:lastRenderedPageBreak/>
              <w:t>Ознакомление с предметным и социальным окружением</w:t>
            </w:r>
          </w:p>
          <w:p w:rsidR="0072476D" w:rsidRPr="002B253D" w:rsidRDefault="0072476D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rStyle w:val="33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32" w:type="dxa"/>
          </w:tcPr>
          <w:p w:rsidR="0072476D" w:rsidRPr="002B253D" w:rsidRDefault="0072476D" w:rsidP="002B253D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Ознакомление с окружающим социальным миром, расширение кругозора детей, формирование целостности картины мира.</w:t>
            </w:r>
          </w:p>
          <w:p w:rsidR="0072476D" w:rsidRPr="002B253D" w:rsidRDefault="0072476D" w:rsidP="002B253D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02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Формирование первичных представлений о малой родине и Отечестве, представления о социокультурных ценностях нашего народа, об отечественных традициях и праздниках.</w:t>
            </w:r>
          </w:p>
          <w:p w:rsidR="0072476D" w:rsidRPr="002B253D" w:rsidRDefault="0072476D" w:rsidP="002B253D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40" w:lineRule="auto"/>
              <w:ind w:firstLine="0"/>
              <w:jc w:val="left"/>
              <w:rPr>
                <w:rStyle w:val="33"/>
                <w:b w:val="0"/>
                <w:bCs w:val="0"/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Формирование элементарных представления о планете Земля </w:t>
            </w:r>
            <w:r w:rsidRPr="002B253D">
              <w:rPr>
                <w:rStyle w:val="2Exact2"/>
                <w:color w:val="000000"/>
                <w:sz w:val="28"/>
                <w:szCs w:val="28"/>
                <w:u w:val="none"/>
              </w:rPr>
              <w:t>как общем доме людей, о многообразии стран и народов мира.</w:t>
            </w:r>
          </w:p>
        </w:tc>
      </w:tr>
      <w:tr w:rsidR="0072476D" w:rsidRPr="002B253D" w:rsidTr="00A85550">
        <w:tc>
          <w:tcPr>
            <w:tcW w:w="2289" w:type="dxa"/>
          </w:tcPr>
          <w:p w:rsidR="0072476D" w:rsidRPr="00570C7C" w:rsidRDefault="0072476D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70C7C">
              <w:rPr>
                <w:rStyle w:val="3Exact0"/>
                <w:bCs/>
                <w:color w:val="000000"/>
                <w:sz w:val="28"/>
                <w:szCs w:val="28"/>
              </w:rPr>
              <w:t>Ознакомление с миром природы.</w:t>
            </w:r>
          </w:p>
          <w:p w:rsidR="0072476D" w:rsidRPr="002B253D" w:rsidRDefault="0072476D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rStyle w:val="33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32" w:type="dxa"/>
          </w:tcPr>
          <w:p w:rsidR="0072476D" w:rsidRPr="002B253D" w:rsidRDefault="0072476D" w:rsidP="002B253D">
            <w:pPr>
              <w:pStyle w:val="21"/>
              <w:shd w:val="clear" w:color="auto" w:fill="auto"/>
              <w:tabs>
                <w:tab w:val="left" w:pos="139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- Ознакомление с природой и природными явлениями.</w:t>
            </w:r>
          </w:p>
          <w:p w:rsidR="0072476D" w:rsidRPr="002B253D" w:rsidRDefault="003F1EC1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2Exact0"/>
                <w:color w:val="000000"/>
                <w:sz w:val="28"/>
                <w:szCs w:val="28"/>
              </w:rPr>
              <w:t>-</w:t>
            </w:r>
            <w:r w:rsidR="0072476D" w:rsidRPr="002B253D">
              <w:rPr>
                <w:rStyle w:val="2Exact0"/>
                <w:color w:val="000000"/>
                <w:sz w:val="28"/>
                <w:szCs w:val="28"/>
              </w:rPr>
              <w:t>Развитие умения устанавливать причинно-следственные связи между природными явлениями.</w:t>
            </w:r>
          </w:p>
          <w:p w:rsidR="0072476D" w:rsidRPr="002B253D" w:rsidRDefault="0072476D" w:rsidP="002B253D">
            <w:pPr>
              <w:pStyle w:val="21"/>
              <w:shd w:val="clear" w:color="auto" w:fill="auto"/>
              <w:tabs>
                <w:tab w:val="left" w:pos="139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- Формирование первичных представлений о природном многообразии планеты Земля.</w:t>
            </w:r>
          </w:p>
          <w:p w:rsidR="0072476D" w:rsidRPr="002B253D" w:rsidRDefault="003F1EC1" w:rsidP="002B253D">
            <w:pPr>
              <w:pStyle w:val="21"/>
              <w:shd w:val="clear" w:color="auto" w:fill="auto"/>
              <w:tabs>
                <w:tab w:val="left" w:pos="139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2Exact0"/>
                <w:color w:val="000000"/>
                <w:sz w:val="28"/>
                <w:szCs w:val="28"/>
              </w:rPr>
              <w:t>-</w:t>
            </w:r>
            <w:r w:rsidR="0072476D" w:rsidRPr="002B253D">
              <w:rPr>
                <w:rStyle w:val="2Exact0"/>
                <w:color w:val="000000"/>
                <w:sz w:val="28"/>
                <w:szCs w:val="28"/>
              </w:rPr>
              <w:t xml:space="preserve">Формировать элементарные экологические представления. </w:t>
            </w:r>
          </w:p>
          <w:p w:rsidR="0072476D" w:rsidRPr="002B253D" w:rsidRDefault="0072476D" w:rsidP="002B253D">
            <w:pPr>
              <w:pStyle w:val="21"/>
              <w:shd w:val="clear" w:color="auto" w:fill="auto"/>
              <w:tabs>
                <w:tab w:val="left" w:pos="158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-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</w:t>
            </w:r>
          </w:p>
          <w:p w:rsidR="0072476D" w:rsidRPr="002B253D" w:rsidRDefault="0072476D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rStyle w:val="33"/>
                <w:b/>
                <w:bCs/>
                <w:color w:val="000000"/>
                <w:sz w:val="28"/>
                <w:szCs w:val="28"/>
              </w:rPr>
            </w:pPr>
            <w:r w:rsidRPr="002B253D">
              <w:rPr>
                <w:rStyle w:val="2Exact2"/>
                <w:b w:val="0"/>
                <w:color w:val="000000"/>
                <w:sz w:val="28"/>
                <w:szCs w:val="28"/>
                <w:u w:val="none"/>
              </w:rPr>
              <w:t>- Воспитание умения правильно вести себя в природе.</w:t>
            </w:r>
          </w:p>
        </w:tc>
      </w:tr>
    </w:tbl>
    <w:p w:rsidR="0072476D" w:rsidRPr="00570C7C" w:rsidRDefault="0072476D" w:rsidP="002B253D">
      <w:pPr>
        <w:pStyle w:val="21"/>
        <w:shd w:val="clear" w:color="auto" w:fill="auto"/>
        <w:tabs>
          <w:tab w:val="left" w:leader="underscore" w:pos="2510"/>
        </w:tabs>
        <w:spacing w:after="0" w:line="240" w:lineRule="auto"/>
        <w:ind w:firstLine="0"/>
        <w:rPr>
          <w:rStyle w:val="33"/>
          <w:b w:val="0"/>
          <w:bCs w:val="0"/>
          <w:color w:val="000000"/>
          <w:sz w:val="28"/>
          <w:szCs w:val="28"/>
          <w:u w:val="single"/>
        </w:rPr>
      </w:pPr>
    </w:p>
    <w:p w:rsidR="008306A8" w:rsidRPr="00570C7C" w:rsidRDefault="00E72260" w:rsidP="003F1EC1">
      <w:pPr>
        <w:pStyle w:val="310"/>
        <w:keepNext/>
        <w:keepLines/>
        <w:shd w:val="clear" w:color="auto" w:fill="auto"/>
        <w:spacing w:line="240" w:lineRule="auto"/>
        <w:ind w:firstLine="260"/>
        <w:jc w:val="center"/>
        <w:rPr>
          <w:rStyle w:val="33"/>
          <w:b/>
          <w:bCs/>
          <w:color w:val="000000"/>
          <w:sz w:val="28"/>
          <w:szCs w:val="28"/>
          <w:u w:val="single"/>
        </w:rPr>
      </w:pPr>
      <w:r w:rsidRPr="00E72260">
        <w:rPr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43.4pt;margin-top:99.15pt;width:333.6pt;height:4.75pt;z-index:-251670528;mso-wrap-distance-left:39.25pt;mso-wrap-distance-right:5pt;mso-position-horizontal-relative:margin" filled="f" stroked="f">
            <v:textbox style="mso-next-textbox:#_x0000_s1042" inset="0,0,0,0">
              <w:txbxContent>
                <w:p w:rsidR="0026397E" w:rsidRDefault="0026397E">
                  <w:pPr>
                    <w:spacing w:line="274" w:lineRule="exact"/>
                    <w:rPr>
                      <w:rStyle w:val="2Exact0"/>
                    </w:rPr>
                  </w:pPr>
                </w:p>
                <w:p w:rsidR="0026397E" w:rsidRDefault="0026397E">
                  <w:pPr>
                    <w:spacing w:line="274" w:lineRule="exact"/>
                    <w:rPr>
                      <w:rStyle w:val="2Exact0"/>
                    </w:rPr>
                  </w:pPr>
                </w:p>
                <w:p w:rsidR="0026397E" w:rsidRDefault="0026397E">
                  <w:pPr>
                    <w:spacing w:line="274" w:lineRule="exact"/>
                    <w:rPr>
                      <w:rStyle w:val="2Exact0"/>
                    </w:rPr>
                  </w:pPr>
                </w:p>
                <w:p w:rsidR="0026397E" w:rsidRDefault="0026397E">
                  <w:pPr>
                    <w:spacing w:line="274" w:lineRule="exact"/>
                    <w:rPr>
                      <w:rStyle w:val="2Exact0"/>
                    </w:rPr>
                  </w:pPr>
                </w:p>
                <w:p w:rsidR="0026397E" w:rsidRDefault="0026397E">
                  <w:pPr>
                    <w:spacing w:line="274" w:lineRule="exact"/>
                    <w:rPr>
                      <w:rStyle w:val="2Exact0"/>
                    </w:rPr>
                  </w:pPr>
                </w:p>
                <w:p w:rsidR="0026397E" w:rsidRDefault="0026397E">
                  <w:pPr>
                    <w:spacing w:line="274" w:lineRule="exact"/>
                    <w:rPr>
                      <w:rStyle w:val="2Exact0"/>
                    </w:rPr>
                  </w:pPr>
                </w:p>
                <w:p w:rsidR="0026397E" w:rsidRPr="00145568" w:rsidRDefault="0026397E" w:rsidP="00355EF7">
                  <w:pPr>
                    <w:pStyle w:val="21"/>
                    <w:shd w:val="clear" w:color="auto" w:fill="auto"/>
                    <w:tabs>
                      <w:tab w:val="left" w:pos="139"/>
                    </w:tabs>
                    <w:spacing w:after="0" w:line="274" w:lineRule="exact"/>
                    <w:ind w:firstLine="0"/>
                    <w:rPr>
                      <w:rStyle w:val="2Exact0"/>
                    </w:rPr>
                  </w:pPr>
                </w:p>
                <w:p w:rsidR="0026397E" w:rsidRDefault="0026397E">
                  <w:pPr>
                    <w:pStyle w:val="21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30"/>
                      <w:tab w:val="left" w:leader="underscore" w:pos="6614"/>
                    </w:tabs>
                    <w:spacing w:after="0" w:line="274" w:lineRule="exact"/>
                    <w:ind w:firstLine="0"/>
                  </w:pPr>
                  <w:r>
                    <w:rPr>
                      <w:rStyle w:val="2Exact0"/>
                      <w:color w:val="000000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 w:rsidR="00C310B3" w:rsidRPr="00570C7C">
        <w:rPr>
          <w:rStyle w:val="33"/>
          <w:b/>
          <w:bCs/>
          <w:color w:val="000000"/>
          <w:sz w:val="28"/>
          <w:szCs w:val="28"/>
          <w:u w:val="single"/>
        </w:rPr>
        <w:t>Психолого-педагогические условия реализации содержания образовательной работы в</w:t>
      </w:r>
    </w:p>
    <w:p w:rsidR="00C310B3" w:rsidRPr="00570C7C" w:rsidRDefault="00C310B3" w:rsidP="003F1EC1">
      <w:pPr>
        <w:pStyle w:val="310"/>
        <w:keepNext/>
        <w:keepLines/>
        <w:shd w:val="clear" w:color="auto" w:fill="auto"/>
        <w:spacing w:line="240" w:lineRule="auto"/>
        <w:ind w:firstLine="260"/>
        <w:jc w:val="center"/>
        <w:rPr>
          <w:sz w:val="28"/>
          <w:szCs w:val="28"/>
          <w:u w:val="single"/>
        </w:rPr>
      </w:pPr>
      <w:r w:rsidRPr="00570C7C">
        <w:rPr>
          <w:rStyle w:val="33"/>
          <w:b/>
          <w:bCs/>
          <w:color w:val="000000"/>
          <w:sz w:val="28"/>
          <w:szCs w:val="28"/>
          <w:u w:val="single"/>
        </w:rPr>
        <w:t>рамках образовательной области «Познавательное развитие».</w:t>
      </w:r>
      <w:bookmarkEnd w:id="1"/>
    </w:p>
    <w:p w:rsidR="00C310B3" w:rsidRPr="002B253D" w:rsidRDefault="00C310B3" w:rsidP="002B253D">
      <w:pPr>
        <w:pStyle w:val="101"/>
        <w:shd w:val="clear" w:color="auto" w:fill="auto"/>
        <w:spacing w:line="240" w:lineRule="auto"/>
        <w:ind w:firstLine="260"/>
        <w:jc w:val="left"/>
        <w:rPr>
          <w:sz w:val="28"/>
          <w:szCs w:val="28"/>
        </w:rPr>
      </w:pPr>
      <w:r w:rsidRPr="002B253D">
        <w:rPr>
          <w:rStyle w:val="100"/>
          <w:b/>
          <w:bCs/>
          <w:i/>
          <w:iCs/>
          <w:color w:val="000000"/>
          <w:sz w:val="28"/>
          <w:szCs w:val="28"/>
        </w:rPr>
        <w:t>Поощрение самостоятельной познавательной деятельности детей</w:t>
      </w:r>
    </w:p>
    <w:p w:rsidR="0072476D" w:rsidRPr="002B253D" w:rsidRDefault="00C310B3" w:rsidP="00570C7C">
      <w:pPr>
        <w:pStyle w:val="21"/>
        <w:numPr>
          <w:ilvl w:val="0"/>
          <w:numId w:val="12"/>
        </w:numPr>
        <w:shd w:val="clear" w:color="auto" w:fill="auto"/>
        <w:tabs>
          <w:tab w:val="left" w:pos="769"/>
        </w:tabs>
        <w:spacing w:after="0" w:line="240" w:lineRule="auto"/>
        <w:ind w:left="520" w:firstLine="0"/>
        <w:rPr>
          <w:rStyle w:val="2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Поощряют самостоятельное использование детьми познавательного опыта в разных видах деятельности</w:t>
      </w:r>
    </w:p>
    <w:p w:rsidR="00C310B3" w:rsidRPr="002B253D" w:rsidRDefault="00C310B3" w:rsidP="00570C7C">
      <w:pPr>
        <w:pStyle w:val="21"/>
        <w:numPr>
          <w:ilvl w:val="0"/>
          <w:numId w:val="12"/>
        </w:numPr>
        <w:shd w:val="clear" w:color="auto" w:fill="auto"/>
        <w:tabs>
          <w:tab w:val="left" w:pos="769"/>
        </w:tabs>
        <w:spacing w:after="0" w:line="240" w:lineRule="auto"/>
        <w:ind w:left="52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Предоставляют возможность самостоятельно планировать познавательную</w:t>
      </w:r>
    </w:p>
    <w:p w:rsidR="00C310B3" w:rsidRPr="002B253D" w:rsidRDefault="00C310B3" w:rsidP="00570C7C">
      <w:pPr>
        <w:pStyle w:val="21"/>
        <w:shd w:val="clear" w:color="auto" w:fill="auto"/>
        <w:tabs>
          <w:tab w:val="left" w:pos="1651"/>
          <w:tab w:val="left" w:pos="3432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деятельность</w:t>
      </w:r>
      <w:r w:rsidRPr="002B253D">
        <w:rPr>
          <w:rStyle w:val="2"/>
          <w:color w:val="000000"/>
          <w:sz w:val="28"/>
          <w:szCs w:val="28"/>
        </w:rPr>
        <w:tab/>
        <w:t>(обозначение,</w:t>
      </w:r>
      <w:r w:rsidRPr="002B253D">
        <w:rPr>
          <w:rStyle w:val="2"/>
          <w:color w:val="000000"/>
          <w:sz w:val="28"/>
          <w:szCs w:val="28"/>
        </w:rPr>
        <w:tab/>
        <w:t>удержание или изменение цели, определение</w:t>
      </w:r>
    </w:p>
    <w:p w:rsidR="00C310B3" w:rsidRPr="002B253D" w:rsidRDefault="00C310B3" w:rsidP="00570C7C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последовательности действий, фиксация и оценка конечного результата, стремление достичь хорошего качества).</w:t>
      </w:r>
    </w:p>
    <w:p w:rsidR="0072476D" w:rsidRPr="002B253D" w:rsidRDefault="00C310B3" w:rsidP="00570C7C">
      <w:pPr>
        <w:pStyle w:val="21"/>
        <w:numPr>
          <w:ilvl w:val="0"/>
          <w:numId w:val="12"/>
        </w:numPr>
        <w:shd w:val="clear" w:color="auto" w:fill="auto"/>
        <w:spacing w:after="0" w:line="240" w:lineRule="auto"/>
        <w:ind w:firstLine="520"/>
        <w:rPr>
          <w:rStyle w:val="2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 Предоставляют право выбора различных </w:t>
      </w:r>
    </w:p>
    <w:p w:rsidR="00C310B3" w:rsidRPr="002B253D" w:rsidRDefault="00C310B3" w:rsidP="00570C7C">
      <w:pPr>
        <w:pStyle w:val="21"/>
        <w:numPr>
          <w:ilvl w:val="0"/>
          <w:numId w:val="12"/>
        </w:numPr>
        <w:shd w:val="clear" w:color="auto" w:fill="auto"/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средств (материалов, деталей и пр.) для удовлетворения собственных познавательных интересов.</w:t>
      </w:r>
    </w:p>
    <w:p w:rsidR="00C310B3" w:rsidRPr="002B253D" w:rsidRDefault="00C310B3" w:rsidP="00570C7C">
      <w:pPr>
        <w:pStyle w:val="21"/>
        <w:numPr>
          <w:ilvl w:val="0"/>
          <w:numId w:val="12"/>
        </w:numPr>
        <w:shd w:val="clear" w:color="auto" w:fill="auto"/>
        <w:tabs>
          <w:tab w:val="left" w:pos="769"/>
        </w:tabs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Поддерживают в стремл</w:t>
      </w:r>
      <w:r w:rsidR="00355EF7" w:rsidRPr="002B253D">
        <w:rPr>
          <w:rStyle w:val="2"/>
          <w:color w:val="000000"/>
          <w:sz w:val="28"/>
          <w:szCs w:val="28"/>
        </w:rPr>
        <w:t>ении находить различные способы</w:t>
      </w:r>
      <w:r w:rsidRPr="002B253D">
        <w:rPr>
          <w:rStyle w:val="2"/>
          <w:color w:val="000000"/>
          <w:sz w:val="28"/>
          <w:szCs w:val="28"/>
        </w:rPr>
        <w:t xml:space="preserve"> решения </w:t>
      </w:r>
      <w:r w:rsidRPr="002B253D">
        <w:rPr>
          <w:rStyle w:val="2"/>
          <w:color w:val="000000"/>
          <w:sz w:val="28"/>
          <w:szCs w:val="28"/>
        </w:rPr>
        <w:lastRenderedPageBreak/>
        <w:t>проблем с помощью самостоятельных действий.</w:t>
      </w:r>
    </w:p>
    <w:p w:rsidR="00C310B3" w:rsidRPr="002B253D" w:rsidRDefault="00C310B3" w:rsidP="00570C7C">
      <w:pPr>
        <w:pStyle w:val="21"/>
        <w:numPr>
          <w:ilvl w:val="0"/>
          <w:numId w:val="12"/>
        </w:numPr>
        <w:shd w:val="clear" w:color="auto" w:fill="auto"/>
        <w:tabs>
          <w:tab w:val="left" w:pos="783"/>
        </w:tabs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Уважительно относятся к детским</w:t>
      </w:r>
      <w:r w:rsidR="00355EF7" w:rsidRPr="002B253D">
        <w:rPr>
          <w:rStyle w:val="2"/>
          <w:color w:val="000000"/>
          <w:sz w:val="28"/>
          <w:szCs w:val="28"/>
        </w:rPr>
        <w:t xml:space="preserve"> желаниям и</w:t>
      </w:r>
      <w:r w:rsidRPr="002B253D">
        <w:rPr>
          <w:rStyle w:val="2"/>
          <w:color w:val="000000"/>
          <w:sz w:val="28"/>
          <w:szCs w:val="28"/>
        </w:rPr>
        <w:t xml:space="preserve"> высказываниям (вопросам, суждениям, умозаключениям, гипотезам).</w:t>
      </w:r>
    </w:p>
    <w:p w:rsidR="00C310B3" w:rsidRPr="002B253D" w:rsidRDefault="00C310B3" w:rsidP="002B253D">
      <w:pPr>
        <w:pStyle w:val="101"/>
        <w:shd w:val="clear" w:color="auto" w:fill="auto"/>
        <w:spacing w:line="240" w:lineRule="auto"/>
        <w:ind w:left="520"/>
        <w:rPr>
          <w:sz w:val="28"/>
          <w:szCs w:val="28"/>
        </w:rPr>
      </w:pPr>
      <w:r w:rsidRPr="002B253D">
        <w:rPr>
          <w:rStyle w:val="100"/>
          <w:b/>
          <w:bCs/>
          <w:i/>
          <w:iCs/>
          <w:color w:val="000000"/>
          <w:sz w:val="28"/>
          <w:szCs w:val="28"/>
        </w:rPr>
        <w:t>Взрослые поощряют познавательную инициативу ребенка</w:t>
      </w:r>
    </w:p>
    <w:p w:rsidR="00C310B3" w:rsidRPr="002B253D" w:rsidRDefault="00C310B3" w:rsidP="00570C7C">
      <w:pPr>
        <w:pStyle w:val="21"/>
        <w:numPr>
          <w:ilvl w:val="0"/>
          <w:numId w:val="13"/>
        </w:numPr>
        <w:shd w:val="clear" w:color="auto" w:fill="auto"/>
        <w:tabs>
          <w:tab w:val="left" w:pos="769"/>
        </w:tabs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Поощряют инициативу ребенка в познании (проявление интереса к новым предметам, стремление обследовать предметы, высказывание гипотез, вопросы и др.).</w:t>
      </w:r>
    </w:p>
    <w:p w:rsidR="00C310B3" w:rsidRPr="002B253D" w:rsidRDefault="00C310B3" w:rsidP="00570C7C">
      <w:pPr>
        <w:pStyle w:val="21"/>
        <w:numPr>
          <w:ilvl w:val="0"/>
          <w:numId w:val="13"/>
        </w:numPr>
        <w:shd w:val="clear" w:color="auto" w:fill="auto"/>
        <w:tabs>
          <w:tab w:val="left" w:pos="769"/>
        </w:tabs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Поддерживают инициативу в организации совместных познавательных действий со сверстниками (играть, конструировать, экспериментировать, решать задачи и пр.).</w:t>
      </w:r>
    </w:p>
    <w:p w:rsidR="00C310B3" w:rsidRPr="002B253D" w:rsidRDefault="00C310B3" w:rsidP="002B253D">
      <w:pPr>
        <w:pStyle w:val="101"/>
        <w:shd w:val="clear" w:color="auto" w:fill="auto"/>
        <w:spacing w:line="240" w:lineRule="auto"/>
        <w:ind w:firstLine="520"/>
        <w:jc w:val="left"/>
        <w:rPr>
          <w:sz w:val="28"/>
          <w:szCs w:val="28"/>
        </w:rPr>
      </w:pPr>
      <w:r w:rsidRPr="002B253D">
        <w:rPr>
          <w:rStyle w:val="100"/>
          <w:b/>
          <w:bCs/>
          <w:i/>
          <w:iCs/>
          <w:color w:val="000000"/>
          <w:sz w:val="28"/>
          <w:szCs w:val="28"/>
        </w:rPr>
        <w:t>Взрослые поддерживают развитие творческих способностей детей в познавательной и речевой деятельности</w:t>
      </w:r>
    </w:p>
    <w:p w:rsidR="00C310B3" w:rsidRPr="002B253D" w:rsidRDefault="00C310B3" w:rsidP="00570C7C">
      <w:pPr>
        <w:pStyle w:val="21"/>
        <w:numPr>
          <w:ilvl w:val="0"/>
          <w:numId w:val="14"/>
        </w:numPr>
        <w:shd w:val="clear" w:color="auto" w:fill="auto"/>
        <w:tabs>
          <w:tab w:val="left" w:pos="769"/>
        </w:tabs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Поощряют поиск вариантов решения проблемных ситуаций, придумывание необычных идей.</w:t>
      </w:r>
    </w:p>
    <w:p w:rsidR="00C310B3" w:rsidRPr="002B253D" w:rsidRDefault="00C310B3" w:rsidP="00570C7C">
      <w:pPr>
        <w:pStyle w:val="21"/>
        <w:numPr>
          <w:ilvl w:val="0"/>
          <w:numId w:val="14"/>
        </w:numPr>
        <w:shd w:val="clear" w:color="auto" w:fill="auto"/>
        <w:tabs>
          <w:tab w:val="left" w:pos="769"/>
        </w:tabs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Поддерживают стремление использовать предметы окружающей обстановки оригинальным способом.</w:t>
      </w:r>
    </w:p>
    <w:p w:rsidR="00C310B3" w:rsidRPr="002B253D" w:rsidRDefault="00C310B3" w:rsidP="002B253D">
      <w:pPr>
        <w:pStyle w:val="101"/>
        <w:shd w:val="clear" w:color="auto" w:fill="auto"/>
        <w:spacing w:line="240" w:lineRule="auto"/>
        <w:ind w:firstLine="520"/>
        <w:jc w:val="left"/>
        <w:rPr>
          <w:sz w:val="28"/>
          <w:szCs w:val="28"/>
        </w:rPr>
      </w:pPr>
      <w:r w:rsidRPr="002B253D">
        <w:rPr>
          <w:rStyle w:val="100"/>
          <w:b/>
          <w:bCs/>
          <w:i/>
          <w:iCs/>
          <w:color w:val="000000"/>
          <w:sz w:val="28"/>
          <w:szCs w:val="28"/>
        </w:rPr>
        <w:t>Взрослые поощряют детей в обращении к разнообразным источникам информации</w:t>
      </w:r>
    </w:p>
    <w:p w:rsidR="00C310B3" w:rsidRPr="002B253D" w:rsidRDefault="00C310B3" w:rsidP="00570C7C">
      <w:pPr>
        <w:pStyle w:val="21"/>
        <w:numPr>
          <w:ilvl w:val="0"/>
          <w:numId w:val="15"/>
        </w:numPr>
        <w:shd w:val="clear" w:color="auto" w:fill="auto"/>
        <w:tabs>
          <w:tab w:val="left" w:pos="847"/>
        </w:tabs>
        <w:spacing w:after="0" w:line="240" w:lineRule="auto"/>
        <w:ind w:left="52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Предоставляют возможность обмениваться информацией.</w:t>
      </w:r>
    </w:p>
    <w:p w:rsidR="0072476D" w:rsidRPr="002B253D" w:rsidRDefault="00E72260" w:rsidP="00570C7C">
      <w:pPr>
        <w:pStyle w:val="21"/>
        <w:numPr>
          <w:ilvl w:val="0"/>
          <w:numId w:val="15"/>
        </w:numPr>
        <w:shd w:val="clear" w:color="auto" w:fill="auto"/>
        <w:tabs>
          <w:tab w:val="left" w:pos="769"/>
        </w:tabs>
        <w:spacing w:after="0" w:line="240" w:lineRule="auto"/>
        <w:ind w:firstLine="520"/>
        <w:rPr>
          <w:rStyle w:val="2"/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202" style="position:absolute;left:0;text-align:left;margin-left:2.3pt;margin-top:-680.3pt;width:95.05pt;height:56.9pt;z-index:-251673600;mso-wrap-distance-left:5pt;mso-wrap-distance-right:5pt;mso-position-horizontal-relative:margin" filled="f" stroked="f">
            <v:textbox style="mso-next-textbox:#_x0000_s1044;mso-fit-shape-to-text:t" inset="0,0,0,0">
              <w:txbxContent>
                <w:p w:rsidR="0026397E" w:rsidRDefault="0026397E">
                  <w:pPr>
                    <w:pStyle w:val="22"/>
                    <w:shd w:val="clear" w:color="auto" w:fill="auto"/>
                    <w:spacing w:line="274" w:lineRule="exact"/>
                    <w:jc w:val="left"/>
                    <w:rPr>
                      <w:rStyle w:val="2Exact"/>
                      <w:b/>
                      <w:bCs/>
                      <w:color w:val="000000"/>
                    </w:rPr>
                  </w:pPr>
                </w:p>
                <w:p w:rsidR="0026397E" w:rsidRDefault="0026397E">
                  <w:pPr>
                    <w:pStyle w:val="22"/>
                    <w:shd w:val="clear" w:color="auto" w:fill="auto"/>
                    <w:spacing w:line="274" w:lineRule="exact"/>
                    <w:jc w:val="left"/>
                    <w:rPr>
                      <w:rStyle w:val="2Exact"/>
                      <w:b/>
                      <w:bCs/>
                      <w:color w:val="000000"/>
                    </w:rPr>
                  </w:pPr>
                </w:p>
                <w:p w:rsidR="0026397E" w:rsidRDefault="0026397E">
                  <w:pPr>
                    <w:pStyle w:val="22"/>
                    <w:shd w:val="clear" w:color="auto" w:fill="auto"/>
                    <w:spacing w:line="274" w:lineRule="exact"/>
                    <w:jc w:val="left"/>
                    <w:rPr>
                      <w:rStyle w:val="2Exact"/>
                      <w:b/>
                      <w:bCs/>
                      <w:color w:val="000000"/>
                    </w:rPr>
                  </w:pPr>
                </w:p>
              </w:txbxContent>
            </v:textbox>
            <w10:wrap type="topAndBottom" anchorx="margin"/>
          </v:shape>
        </w:pict>
      </w:r>
      <w:r w:rsidR="00C310B3" w:rsidRPr="002B253D">
        <w:rPr>
          <w:rStyle w:val="2"/>
          <w:color w:val="000000"/>
          <w:sz w:val="28"/>
          <w:szCs w:val="28"/>
        </w:rPr>
        <w:t>Поощряют детей использовать и называть источники информации, адекватные возрасту, индивидуальным возможностям, познавательным потребностям</w:t>
      </w:r>
    </w:p>
    <w:p w:rsidR="002750D1" w:rsidRDefault="002750D1" w:rsidP="002750D1">
      <w:pPr>
        <w:pStyle w:val="21"/>
        <w:shd w:val="clear" w:color="auto" w:fill="auto"/>
        <w:tabs>
          <w:tab w:val="left" w:pos="769"/>
        </w:tabs>
        <w:spacing w:after="0" w:line="240" w:lineRule="auto"/>
        <w:ind w:left="520" w:firstLine="0"/>
        <w:jc w:val="left"/>
        <w:rPr>
          <w:sz w:val="28"/>
          <w:szCs w:val="28"/>
        </w:rPr>
      </w:pPr>
    </w:p>
    <w:p w:rsidR="005379E8" w:rsidRPr="002750D1" w:rsidRDefault="005379E8" w:rsidP="002750D1">
      <w:pPr>
        <w:pStyle w:val="21"/>
        <w:shd w:val="clear" w:color="auto" w:fill="auto"/>
        <w:tabs>
          <w:tab w:val="left" w:pos="769"/>
        </w:tabs>
        <w:spacing w:after="0" w:line="240" w:lineRule="auto"/>
        <w:ind w:left="520" w:firstLine="0"/>
        <w:jc w:val="left"/>
        <w:rPr>
          <w:sz w:val="28"/>
          <w:szCs w:val="28"/>
        </w:rPr>
      </w:pPr>
      <w:r w:rsidRPr="002750D1">
        <w:rPr>
          <w:rStyle w:val="2Exact"/>
          <w:color w:val="000000"/>
          <w:sz w:val="28"/>
          <w:szCs w:val="28"/>
        </w:rPr>
        <w:t>3.1.1.3. Образовательная область «Речевое развитие»</w:t>
      </w:r>
    </w:p>
    <w:p w:rsidR="005379E8" w:rsidRPr="002B253D" w:rsidRDefault="005379E8" w:rsidP="002B253D">
      <w:pPr>
        <w:pStyle w:val="21"/>
        <w:shd w:val="clear" w:color="auto" w:fill="auto"/>
        <w:spacing w:after="0" w:line="240" w:lineRule="auto"/>
        <w:ind w:firstLine="0"/>
        <w:rPr>
          <w:rStyle w:val="2"/>
          <w:color w:val="000000"/>
          <w:sz w:val="28"/>
          <w:szCs w:val="28"/>
        </w:rPr>
      </w:pPr>
    </w:p>
    <w:p w:rsidR="00C310B3" w:rsidRPr="003F1EC1" w:rsidRDefault="00C310B3" w:rsidP="002B253D">
      <w:pPr>
        <w:pStyle w:val="21"/>
        <w:shd w:val="clear" w:color="auto" w:fill="auto"/>
        <w:spacing w:after="0" w:line="240" w:lineRule="auto"/>
        <w:ind w:firstLine="0"/>
        <w:rPr>
          <w:color w:val="000000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Речевое развитие включает </w:t>
      </w:r>
      <w:r w:rsidR="00355EF7" w:rsidRPr="002B253D">
        <w:rPr>
          <w:rStyle w:val="2"/>
          <w:color w:val="000000"/>
          <w:sz w:val="28"/>
          <w:szCs w:val="28"/>
        </w:rPr>
        <w:t>о</w:t>
      </w:r>
      <w:r w:rsidRPr="002B253D">
        <w:rPr>
          <w:rStyle w:val="2"/>
          <w:color w:val="000000"/>
          <w:sz w:val="28"/>
          <w:szCs w:val="28"/>
        </w:rPr>
        <w:t xml:space="preserve">владение речью как средством общения и культуры; обогащение </w:t>
      </w:r>
      <w:r w:rsidR="003F1EC1">
        <w:rPr>
          <w:rStyle w:val="2"/>
          <w:color w:val="000000"/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>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570C7C" w:rsidRDefault="00570C7C" w:rsidP="00570C7C">
      <w:pPr>
        <w:pStyle w:val="310"/>
        <w:keepNext/>
        <w:keepLines/>
        <w:shd w:val="clear" w:color="auto" w:fill="auto"/>
        <w:spacing w:line="240" w:lineRule="auto"/>
        <w:ind w:right="380" w:firstLine="0"/>
        <w:jc w:val="center"/>
        <w:rPr>
          <w:rStyle w:val="33"/>
          <w:b/>
          <w:bCs/>
          <w:color w:val="000000"/>
          <w:sz w:val="28"/>
          <w:szCs w:val="28"/>
        </w:rPr>
      </w:pPr>
    </w:p>
    <w:p w:rsidR="00570C7C" w:rsidRPr="002B253D" w:rsidRDefault="00570C7C" w:rsidP="00570C7C">
      <w:pPr>
        <w:pStyle w:val="310"/>
        <w:keepNext/>
        <w:keepLines/>
        <w:shd w:val="clear" w:color="auto" w:fill="auto"/>
        <w:spacing w:line="240" w:lineRule="auto"/>
        <w:ind w:right="380" w:firstLine="0"/>
        <w:jc w:val="center"/>
        <w:rPr>
          <w:rStyle w:val="33"/>
          <w:b/>
          <w:bCs/>
          <w:color w:val="000000"/>
          <w:sz w:val="28"/>
          <w:szCs w:val="28"/>
        </w:rPr>
      </w:pPr>
      <w:r w:rsidRPr="002B253D">
        <w:rPr>
          <w:rStyle w:val="33"/>
          <w:b/>
          <w:bCs/>
          <w:color w:val="000000"/>
          <w:sz w:val="28"/>
          <w:szCs w:val="28"/>
        </w:rPr>
        <w:t>Основные цели и задачи образовательной области</w:t>
      </w:r>
    </w:p>
    <w:p w:rsidR="00570C7C" w:rsidRPr="002B253D" w:rsidRDefault="00570C7C" w:rsidP="00570C7C">
      <w:pPr>
        <w:pStyle w:val="310"/>
        <w:keepNext/>
        <w:keepLines/>
        <w:shd w:val="clear" w:color="auto" w:fill="auto"/>
        <w:spacing w:line="240" w:lineRule="auto"/>
        <w:ind w:right="380" w:firstLine="0"/>
        <w:jc w:val="center"/>
        <w:rPr>
          <w:rStyle w:val="34"/>
          <w:b/>
          <w:bCs/>
          <w:color w:val="000000"/>
          <w:sz w:val="28"/>
          <w:szCs w:val="28"/>
        </w:rPr>
      </w:pPr>
      <w:r w:rsidRPr="002B253D">
        <w:rPr>
          <w:rStyle w:val="34"/>
          <w:b/>
          <w:bCs/>
          <w:color w:val="000000"/>
          <w:sz w:val="28"/>
          <w:szCs w:val="28"/>
        </w:rPr>
        <w:t>«</w:t>
      </w:r>
      <w:r>
        <w:rPr>
          <w:rStyle w:val="34"/>
          <w:b/>
          <w:bCs/>
          <w:color w:val="000000"/>
          <w:sz w:val="28"/>
          <w:szCs w:val="28"/>
        </w:rPr>
        <w:t xml:space="preserve">Речевое </w:t>
      </w:r>
      <w:r w:rsidRPr="002B253D">
        <w:rPr>
          <w:rStyle w:val="34"/>
          <w:b/>
          <w:bCs/>
          <w:color w:val="000000"/>
          <w:sz w:val="28"/>
          <w:szCs w:val="28"/>
        </w:rPr>
        <w:t xml:space="preserve"> развитие»</w:t>
      </w:r>
    </w:p>
    <w:p w:rsidR="00831ECE" w:rsidRPr="002B253D" w:rsidRDefault="00831ECE" w:rsidP="002B253D">
      <w:pPr>
        <w:pStyle w:val="21"/>
        <w:shd w:val="clear" w:color="auto" w:fill="auto"/>
        <w:tabs>
          <w:tab w:val="left" w:pos="761"/>
        </w:tabs>
        <w:spacing w:after="0" w:line="240" w:lineRule="auto"/>
        <w:ind w:firstLine="0"/>
        <w:rPr>
          <w:rStyle w:val="2"/>
          <w:color w:val="FF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215"/>
        <w:gridCol w:w="7640"/>
      </w:tblGrid>
      <w:tr w:rsidR="00831ECE" w:rsidRPr="002B253D" w:rsidTr="00831ECE">
        <w:tc>
          <w:tcPr>
            <w:tcW w:w="2019" w:type="dxa"/>
          </w:tcPr>
          <w:p w:rsidR="00831ECE" w:rsidRPr="002B253D" w:rsidRDefault="00831ECE" w:rsidP="003F1EC1">
            <w:pPr>
              <w:pStyle w:val="21"/>
              <w:shd w:val="clear" w:color="auto" w:fill="auto"/>
              <w:tabs>
                <w:tab w:val="left" w:pos="761"/>
              </w:tabs>
              <w:spacing w:after="0" w:line="240" w:lineRule="auto"/>
              <w:ind w:firstLine="0"/>
              <w:jc w:val="center"/>
              <w:rPr>
                <w:rStyle w:val="2"/>
                <w:color w:val="FF0000"/>
                <w:sz w:val="28"/>
                <w:szCs w:val="28"/>
              </w:rPr>
            </w:pPr>
            <w:r w:rsidRPr="002B253D">
              <w:rPr>
                <w:rStyle w:val="231"/>
                <w:color w:val="000000"/>
                <w:sz w:val="28"/>
                <w:szCs w:val="28"/>
              </w:rPr>
              <w:t>Цели</w:t>
            </w:r>
          </w:p>
        </w:tc>
        <w:tc>
          <w:tcPr>
            <w:tcW w:w="8402" w:type="dxa"/>
          </w:tcPr>
          <w:p w:rsidR="00831ECE" w:rsidRPr="002B253D" w:rsidRDefault="00831ECE" w:rsidP="003F1EC1">
            <w:pPr>
              <w:pStyle w:val="21"/>
              <w:shd w:val="clear" w:color="auto" w:fill="auto"/>
              <w:tabs>
                <w:tab w:val="left" w:pos="761"/>
              </w:tabs>
              <w:spacing w:after="0" w:line="240" w:lineRule="auto"/>
              <w:ind w:firstLine="0"/>
              <w:jc w:val="center"/>
              <w:rPr>
                <w:rStyle w:val="2"/>
                <w:color w:val="FF0000"/>
                <w:sz w:val="28"/>
                <w:szCs w:val="28"/>
              </w:rPr>
            </w:pPr>
            <w:r w:rsidRPr="002B253D">
              <w:rPr>
                <w:rStyle w:val="231"/>
                <w:color w:val="000000"/>
                <w:sz w:val="28"/>
                <w:szCs w:val="28"/>
              </w:rPr>
              <w:t>Задачи</w:t>
            </w:r>
          </w:p>
        </w:tc>
      </w:tr>
      <w:tr w:rsidR="00831ECE" w:rsidRPr="002B253D" w:rsidTr="00831ECE">
        <w:tc>
          <w:tcPr>
            <w:tcW w:w="2019" w:type="dxa"/>
          </w:tcPr>
          <w:p w:rsidR="00831ECE" w:rsidRPr="003F1EC1" w:rsidRDefault="00831ECE" w:rsidP="002B253D">
            <w:pPr>
              <w:pStyle w:val="21"/>
              <w:shd w:val="clear" w:color="auto" w:fill="auto"/>
              <w:tabs>
                <w:tab w:val="left" w:pos="761"/>
              </w:tabs>
              <w:spacing w:after="0" w:line="240" w:lineRule="auto"/>
              <w:ind w:firstLine="0"/>
              <w:rPr>
                <w:rStyle w:val="2"/>
                <w:b/>
                <w:color w:val="FF0000"/>
                <w:sz w:val="28"/>
                <w:szCs w:val="28"/>
              </w:rPr>
            </w:pPr>
            <w:r w:rsidRPr="003F1EC1">
              <w:rPr>
                <w:rStyle w:val="231"/>
                <w:b w:val="0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8402" w:type="dxa"/>
          </w:tcPr>
          <w:p w:rsidR="00831ECE" w:rsidRPr="002B253D" w:rsidRDefault="00831ECE" w:rsidP="009622DC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42"/>
                <w:tab w:val="left" w:pos="283"/>
              </w:tabs>
              <w:spacing w:after="0" w:line="240" w:lineRule="auto"/>
              <w:ind w:left="142" w:right="230" w:hanging="89"/>
              <w:rPr>
                <w:rStyle w:val="24"/>
                <w:sz w:val="28"/>
                <w:szCs w:val="28"/>
              </w:rPr>
            </w:pPr>
            <w:r w:rsidRPr="002B253D">
              <w:rPr>
                <w:rStyle w:val="24"/>
                <w:color w:val="000000"/>
                <w:sz w:val="28"/>
                <w:szCs w:val="28"/>
              </w:rPr>
              <w:t>Обучение речи, побуждение к её использованию.</w:t>
            </w:r>
          </w:p>
          <w:p w:rsidR="00831ECE" w:rsidRPr="002B253D" w:rsidRDefault="00831ECE" w:rsidP="009622DC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42"/>
                <w:tab w:val="left" w:pos="283"/>
              </w:tabs>
              <w:spacing w:after="0" w:line="240" w:lineRule="auto"/>
              <w:ind w:left="142" w:right="230" w:hanging="89"/>
              <w:rPr>
                <w:sz w:val="28"/>
                <w:szCs w:val="28"/>
              </w:rPr>
            </w:pPr>
            <w:r w:rsidRPr="002B253D">
              <w:rPr>
                <w:rStyle w:val="24"/>
                <w:color w:val="000000"/>
                <w:sz w:val="28"/>
                <w:szCs w:val="28"/>
              </w:rPr>
              <w:t>Развитие общения со взрослыми и детьми, овладение конструктивными способами и средствами взаимодействия с окружающими.</w:t>
            </w:r>
          </w:p>
          <w:p w:rsidR="00831ECE" w:rsidRPr="002B253D" w:rsidRDefault="00831ECE" w:rsidP="009622DC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42"/>
                <w:tab w:val="left" w:pos="283"/>
              </w:tabs>
              <w:spacing w:after="0" w:line="240" w:lineRule="auto"/>
              <w:ind w:left="142" w:right="230" w:hanging="142"/>
              <w:rPr>
                <w:sz w:val="28"/>
                <w:szCs w:val="28"/>
              </w:rPr>
            </w:pPr>
            <w:r w:rsidRPr="002B253D">
              <w:rPr>
                <w:rStyle w:val="24"/>
                <w:color w:val="000000"/>
                <w:sz w:val="28"/>
                <w:szCs w:val="28"/>
              </w:rPr>
              <w:t>Развитие компонентов устной речи детей: грамматического строя речи, связной речи — диалогической и монологической форм;</w:t>
            </w:r>
          </w:p>
          <w:p w:rsidR="00831ECE" w:rsidRPr="002B253D" w:rsidRDefault="003F1EC1" w:rsidP="002B253D">
            <w:pPr>
              <w:pStyle w:val="21"/>
              <w:shd w:val="clear" w:color="auto" w:fill="auto"/>
              <w:tabs>
                <w:tab w:val="left" w:pos="761"/>
              </w:tabs>
              <w:spacing w:after="0" w:line="240" w:lineRule="auto"/>
              <w:ind w:firstLine="0"/>
              <w:rPr>
                <w:rStyle w:val="2"/>
                <w:color w:val="FF0000"/>
                <w:sz w:val="28"/>
                <w:szCs w:val="28"/>
              </w:rPr>
            </w:pPr>
            <w:r>
              <w:rPr>
                <w:rStyle w:val="24"/>
                <w:color w:val="000000"/>
                <w:sz w:val="28"/>
                <w:szCs w:val="28"/>
              </w:rPr>
              <w:t xml:space="preserve">- </w:t>
            </w:r>
            <w:r w:rsidR="00831ECE" w:rsidRPr="002B253D">
              <w:rPr>
                <w:rStyle w:val="24"/>
                <w:color w:val="000000"/>
                <w:sz w:val="28"/>
                <w:szCs w:val="28"/>
              </w:rPr>
              <w:t xml:space="preserve">Формирование словаря, воспитание звуковую культуру </w:t>
            </w:r>
            <w:r w:rsidR="00831ECE" w:rsidRPr="002B253D">
              <w:rPr>
                <w:rStyle w:val="24"/>
                <w:color w:val="000000"/>
                <w:sz w:val="28"/>
                <w:szCs w:val="28"/>
              </w:rPr>
              <w:lastRenderedPageBreak/>
              <w:t>речи.</w:t>
            </w:r>
          </w:p>
        </w:tc>
      </w:tr>
      <w:tr w:rsidR="00831ECE" w:rsidRPr="002B253D" w:rsidTr="00831ECE">
        <w:tc>
          <w:tcPr>
            <w:tcW w:w="2019" w:type="dxa"/>
          </w:tcPr>
          <w:p w:rsidR="00831ECE" w:rsidRPr="003F1EC1" w:rsidRDefault="00831ECE" w:rsidP="002B25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3F1EC1">
              <w:rPr>
                <w:rStyle w:val="231"/>
                <w:b w:val="0"/>
                <w:color w:val="000000"/>
                <w:sz w:val="28"/>
                <w:szCs w:val="28"/>
              </w:rPr>
              <w:lastRenderedPageBreak/>
              <w:t>Художественная</w:t>
            </w:r>
          </w:p>
          <w:p w:rsidR="00831ECE" w:rsidRPr="003F1EC1" w:rsidRDefault="00831ECE" w:rsidP="002B253D">
            <w:pPr>
              <w:pStyle w:val="21"/>
              <w:shd w:val="clear" w:color="auto" w:fill="auto"/>
              <w:tabs>
                <w:tab w:val="left" w:pos="761"/>
              </w:tabs>
              <w:spacing w:after="0" w:line="240" w:lineRule="auto"/>
              <w:ind w:firstLine="0"/>
              <w:rPr>
                <w:rStyle w:val="2"/>
                <w:b/>
                <w:color w:val="FF0000"/>
                <w:sz w:val="28"/>
                <w:szCs w:val="28"/>
              </w:rPr>
            </w:pPr>
            <w:r w:rsidRPr="003F1EC1">
              <w:rPr>
                <w:rStyle w:val="231"/>
                <w:b w:val="0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8402" w:type="dxa"/>
          </w:tcPr>
          <w:p w:rsidR="00831ECE" w:rsidRPr="002B253D" w:rsidRDefault="00831ECE" w:rsidP="009622DC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134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4"/>
                <w:color w:val="000000"/>
                <w:sz w:val="28"/>
                <w:szCs w:val="28"/>
              </w:rPr>
              <w:t>Способствова</w:t>
            </w:r>
            <w:r w:rsidR="00A85550" w:rsidRPr="002B253D">
              <w:rPr>
                <w:rStyle w:val="24"/>
                <w:color w:val="000000"/>
                <w:sz w:val="28"/>
                <w:szCs w:val="28"/>
              </w:rPr>
              <w:t>ние</w:t>
            </w:r>
            <w:r w:rsidRPr="002B253D">
              <w:rPr>
                <w:rStyle w:val="24"/>
                <w:color w:val="000000"/>
                <w:sz w:val="28"/>
                <w:szCs w:val="28"/>
              </w:rPr>
              <w:t xml:space="preserve"> овладению воспитанниками нормами речи.</w:t>
            </w:r>
          </w:p>
          <w:p w:rsidR="00831ECE" w:rsidRPr="002B253D" w:rsidRDefault="00A85550" w:rsidP="002B253D">
            <w:pPr>
              <w:pStyle w:val="21"/>
              <w:shd w:val="clear" w:color="auto" w:fill="auto"/>
              <w:tabs>
                <w:tab w:val="left" w:pos="307"/>
              </w:tabs>
              <w:spacing w:after="0" w:line="240" w:lineRule="auto"/>
              <w:ind w:firstLine="0"/>
              <w:rPr>
                <w:rStyle w:val="24"/>
                <w:sz w:val="28"/>
                <w:szCs w:val="28"/>
              </w:rPr>
            </w:pPr>
            <w:r w:rsidRPr="002B253D">
              <w:rPr>
                <w:rStyle w:val="24"/>
                <w:color w:val="000000"/>
                <w:sz w:val="28"/>
                <w:szCs w:val="28"/>
              </w:rPr>
              <w:t xml:space="preserve">- </w:t>
            </w:r>
            <w:r w:rsidR="00831ECE" w:rsidRPr="002B253D">
              <w:rPr>
                <w:rStyle w:val="24"/>
                <w:color w:val="000000"/>
                <w:sz w:val="28"/>
                <w:szCs w:val="28"/>
              </w:rPr>
              <w:t>Воспит</w:t>
            </w:r>
            <w:r w:rsidRPr="002B253D">
              <w:rPr>
                <w:rStyle w:val="24"/>
                <w:color w:val="000000"/>
                <w:sz w:val="28"/>
                <w:szCs w:val="28"/>
              </w:rPr>
              <w:t xml:space="preserve">ание </w:t>
            </w:r>
            <w:r w:rsidR="00831ECE" w:rsidRPr="002B253D">
              <w:rPr>
                <w:rStyle w:val="24"/>
                <w:color w:val="000000"/>
                <w:sz w:val="28"/>
                <w:szCs w:val="28"/>
              </w:rPr>
              <w:t xml:space="preserve"> интерес</w:t>
            </w:r>
            <w:r w:rsidRPr="002B253D">
              <w:rPr>
                <w:rStyle w:val="24"/>
                <w:color w:val="000000"/>
                <w:sz w:val="28"/>
                <w:szCs w:val="28"/>
              </w:rPr>
              <w:t>а и люб</w:t>
            </w:r>
            <w:r w:rsidR="00831ECE" w:rsidRPr="002B253D">
              <w:rPr>
                <w:rStyle w:val="24"/>
                <w:color w:val="000000"/>
                <w:sz w:val="28"/>
                <w:szCs w:val="28"/>
              </w:rPr>
              <w:t>в</w:t>
            </w:r>
            <w:r w:rsidRPr="002B253D">
              <w:rPr>
                <w:rStyle w:val="24"/>
                <w:color w:val="000000"/>
                <w:sz w:val="28"/>
                <w:szCs w:val="28"/>
              </w:rPr>
              <w:t>и</w:t>
            </w:r>
            <w:r w:rsidR="00831ECE" w:rsidRPr="002B253D">
              <w:rPr>
                <w:rStyle w:val="24"/>
                <w:color w:val="000000"/>
                <w:sz w:val="28"/>
                <w:szCs w:val="28"/>
              </w:rPr>
              <w:t xml:space="preserve"> к чтению; </w:t>
            </w:r>
          </w:p>
          <w:p w:rsidR="00831ECE" w:rsidRPr="002B253D" w:rsidRDefault="00A85550" w:rsidP="002B253D">
            <w:pPr>
              <w:pStyle w:val="21"/>
              <w:shd w:val="clear" w:color="auto" w:fill="auto"/>
              <w:tabs>
                <w:tab w:val="left" w:pos="761"/>
              </w:tabs>
              <w:spacing w:after="0" w:line="240" w:lineRule="auto"/>
              <w:ind w:firstLine="0"/>
              <w:rPr>
                <w:rStyle w:val="2"/>
                <w:color w:val="FF0000"/>
                <w:sz w:val="28"/>
                <w:szCs w:val="28"/>
              </w:rPr>
            </w:pPr>
            <w:r w:rsidRPr="002B253D">
              <w:rPr>
                <w:rStyle w:val="24"/>
                <w:color w:val="000000"/>
                <w:sz w:val="28"/>
                <w:szCs w:val="28"/>
              </w:rPr>
              <w:t xml:space="preserve">- </w:t>
            </w:r>
            <w:r w:rsidR="00831ECE" w:rsidRPr="002B253D">
              <w:rPr>
                <w:rStyle w:val="24"/>
                <w:color w:val="000000"/>
                <w:sz w:val="28"/>
                <w:szCs w:val="28"/>
              </w:rPr>
              <w:t>Воспит</w:t>
            </w:r>
            <w:r w:rsidRPr="002B253D">
              <w:rPr>
                <w:rStyle w:val="24"/>
                <w:color w:val="000000"/>
                <w:sz w:val="28"/>
                <w:szCs w:val="28"/>
              </w:rPr>
              <w:t>ание</w:t>
            </w:r>
            <w:r w:rsidR="00831ECE" w:rsidRPr="002B253D">
              <w:rPr>
                <w:rStyle w:val="24"/>
                <w:color w:val="000000"/>
                <w:sz w:val="28"/>
                <w:szCs w:val="28"/>
              </w:rPr>
              <w:t xml:space="preserve"> желани</w:t>
            </w:r>
            <w:r w:rsidRPr="002B253D">
              <w:rPr>
                <w:rStyle w:val="24"/>
                <w:color w:val="000000"/>
                <w:sz w:val="28"/>
                <w:szCs w:val="28"/>
              </w:rPr>
              <w:t>я</w:t>
            </w:r>
            <w:r w:rsidR="00831ECE" w:rsidRPr="002B253D">
              <w:rPr>
                <w:rStyle w:val="24"/>
                <w:color w:val="000000"/>
                <w:sz w:val="28"/>
                <w:szCs w:val="28"/>
              </w:rPr>
              <w:t xml:space="preserve"> и умени</w:t>
            </w:r>
            <w:r w:rsidRPr="002B253D">
              <w:rPr>
                <w:rStyle w:val="24"/>
                <w:color w:val="000000"/>
                <w:sz w:val="28"/>
                <w:szCs w:val="28"/>
              </w:rPr>
              <w:t>я</w:t>
            </w:r>
            <w:r w:rsidR="00831ECE" w:rsidRPr="002B253D">
              <w:rPr>
                <w:rStyle w:val="24"/>
                <w:color w:val="000000"/>
                <w:sz w:val="28"/>
                <w:szCs w:val="28"/>
              </w:rPr>
              <w:t xml:space="preserve"> слушать художественные произведения, следить за развитием действия.</w:t>
            </w:r>
          </w:p>
        </w:tc>
      </w:tr>
    </w:tbl>
    <w:p w:rsidR="00831ECE" w:rsidRPr="002B253D" w:rsidRDefault="00831ECE" w:rsidP="002B253D">
      <w:pPr>
        <w:pStyle w:val="21"/>
        <w:shd w:val="clear" w:color="auto" w:fill="auto"/>
        <w:tabs>
          <w:tab w:val="left" w:pos="761"/>
        </w:tabs>
        <w:spacing w:after="0" w:line="240" w:lineRule="auto"/>
        <w:ind w:firstLine="0"/>
        <w:rPr>
          <w:rStyle w:val="2"/>
          <w:color w:val="FF0000"/>
          <w:sz w:val="28"/>
          <w:szCs w:val="28"/>
        </w:rPr>
      </w:pPr>
    </w:p>
    <w:p w:rsidR="00C310B3" w:rsidRPr="002B253D" w:rsidRDefault="00C310B3" w:rsidP="002B253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310B3" w:rsidRPr="00570C7C" w:rsidRDefault="00C310B3" w:rsidP="002B253D">
      <w:pPr>
        <w:pStyle w:val="310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  <w:u w:val="single"/>
        </w:rPr>
      </w:pPr>
      <w:bookmarkStart w:id="13" w:name="bookmark18"/>
      <w:r w:rsidRPr="00570C7C">
        <w:rPr>
          <w:rStyle w:val="33"/>
          <w:b/>
          <w:bCs/>
          <w:color w:val="000000"/>
          <w:sz w:val="28"/>
          <w:szCs w:val="28"/>
          <w:u w:val="single"/>
        </w:rPr>
        <w:t>Психолого-педагогические условия реализации содержания образовательной работы</w:t>
      </w:r>
      <w:r w:rsidRPr="00570C7C">
        <w:rPr>
          <w:rStyle w:val="33"/>
          <w:b/>
          <w:bCs/>
          <w:color w:val="000000"/>
          <w:sz w:val="28"/>
          <w:szCs w:val="28"/>
          <w:u w:val="single"/>
        </w:rPr>
        <w:br/>
        <w:t>в рамках образовательной области «Речевое развитие»</w:t>
      </w:r>
      <w:bookmarkEnd w:id="13"/>
    </w:p>
    <w:p w:rsidR="00C310B3" w:rsidRPr="002B253D" w:rsidRDefault="00C310B3" w:rsidP="002B253D">
      <w:pPr>
        <w:pStyle w:val="310"/>
        <w:keepNext/>
        <w:keepLines/>
        <w:shd w:val="clear" w:color="auto" w:fill="auto"/>
        <w:spacing w:line="240" w:lineRule="auto"/>
        <w:ind w:firstLine="540"/>
        <w:rPr>
          <w:sz w:val="28"/>
          <w:szCs w:val="28"/>
        </w:rPr>
      </w:pPr>
      <w:bookmarkStart w:id="14" w:name="bookmark19"/>
      <w:r w:rsidRPr="002B253D">
        <w:rPr>
          <w:rStyle w:val="33"/>
          <w:b/>
          <w:bCs/>
          <w:color w:val="000000"/>
          <w:sz w:val="28"/>
          <w:szCs w:val="28"/>
        </w:rPr>
        <w:t>Поощрение самостоятельной речевой деятельности детей</w:t>
      </w:r>
      <w:bookmarkEnd w:id="14"/>
    </w:p>
    <w:p w:rsidR="00C310B3" w:rsidRPr="002B253D" w:rsidRDefault="00C310B3" w:rsidP="009622DC">
      <w:pPr>
        <w:pStyle w:val="21"/>
        <w:numPr>
          <w:ilvl w:val="0"/>
          <w:numId w:val="18"/>
        </w:numPr>
        <w:shd w:val="clear" w:color="auto" w:fill="auto"/>
        <w:tabs>
          <w:tab w:val="left" w:pos="739"/>
        </w:tabs>
        <w:spacing w:after="0" w:line="240" w:lineRule="auto"/>
        <w:ind w:firstLine="54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Поддерживают в стремлении</w:t>
      </w:r>
      <w:r w:rsidR="00355EF7" w:rsidRPr="002B253D">
        <w:rPr>
          <w:rStyle w:val="2"/>
          <w:color w:val="000000"/>
          <w:sz w:val="28"/>
          <w:szCs w:val="28"/>
        </w:rPr>
        <w:t xml:space="preserve"> пользоваться речью,</w:t>
      </w:r>
      <w:r w:rsidRPr="002B253D">
        <w:rPr>
          <w:rStyle w:val="2"/>
          <w:color w:val="000000"/>
          <w:sz w:val="28"/>
          <w:szCs w:val="28"/>
        </w:rPr>
        <w:t xml:space="preserve"> находить различные способов решения проблем с помощью самостоятельных действий.</w:t>
      </w:r>
    </w:p>
    <w:p w:rsidR="00C310B3" w:rsidRPr="002B253D" w:rsidRDefault="00C310B3" w:rsidP="009622DC">
      <w:pPr>
        <w:pStyle w:val="21"/>
        <w:numPr>
          <w:ilvl w:val="0"/>
          <w:numId w:val="18"/>
        </w:numPr>
        <w:shd w:val="clear" w:color="auto" w:fill="auto"/>
        <w:tabs>
          <w:tab w:val="left" w:pos="749"/>
        </w:tabs>
        <w:spacing w:after="0" w:line="240" w:lineRule="auto"/>
        <w:ind w:firstLine="54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Уважительно относятся к детским высказываниям (вопросам, суждениям, умозаключениям, гипотезам).</w:t>
      </w:r>
    </w:p>
    <w:p w:rsidR="00C310B3" w:rsidRPr="002B253D" w:rsidRDefault="00C310B3" w:rsidP="002B253D">
      <w:pPr>
        <w:pStyle w:val="121"/>
        <w:shd w:val="clear" w:color="auto" w:fill="auto"/>
        <w:spacing w:line="240" w:lineRule="auto"/>
        <w:ind w:firstLine="540"/>
        <w:rPr>
          <w:sz w:val="28"/>
          <w:szCs w:val="28"/>
        </w:rPr>
      </w:pPr>
      <w:r w:rsidRPr="002B253D">
        <w:rPr>
          <w:rStyle w:val="12"/>
          <w:b/>
          <w:bCs/>
          <w:color w:val="000000"/>
          <w:sz w:val="28"/>
          <w:szCs w:val="28"/>
        </w:rPr>
        <w:t>Взрослые поощряют познавательную инициативу ребенка</w:t>
      </w:r>
    </w:p>
    <w:p w:rsidR="00C310B3" w:rsidRPr="00691993" w:rsidRDefault="00C310B3" w:rsidP="00691993">
      <w:pPr>
        <w:pStyle w:val="21"/>
        <w:numPr>
          <w:ilvl w:val="0"/>
          <w:numId w:val="19"/>
        </w:numPr>
        <w:shd w:val="clear" w:color="auto" w:fill="auto"/>
        <w:tabs>
          <w:tab w:val="left" w:pos="739"/>
        </w:tabs>
        <w:spacing w:after="0" w:line="240" w:lineRule="auto"/>
        <w:ind w:firstLine="54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Поощряют инициативу ребенка в познании (проявление интереса к новым предметам,</w:t>
      </w:r>
      <w:r w:rsidR="00691993">
        <w:rPr>
          <w:sz w:val="28"/>
          <w:szCs w:val="28"/>
        </w:rPr>
        <w:t xml:space="preserve"> </w:t>
      </w:r>
      <w:r w:rsidRPr="00691993">
        <w:rPr>
          <w:rStyle w:val="2"/>
          <w:color w:val="000000"/>
          <w:sz w:val="28"/>
          <w:szCs w:val="28"/>
        </w:rPr>
        <w:t>стремление обследовать предметы, высказывание гипотез, вопросы и др.).</w:t>
      </w:r>
    </w:p>
    <w:p w:rsidR="00C310B3" w:rsidRPr="002B253D" w:rsidRDefault="00C310B3" w:rsidP="00570C7C">
      <w:pPr>
        <w:pStyle w:val="21"/>
        <w:numPr>
          <w:ilvl w:val="0"/>
          <w:numId w:val="19"/>
        </w:numPr>
        <w:shd w:val="clear" w:color="auto" w:fill="auto"/>
        <w:tabs>
          <w:tab w:val="left" w:pos="734"/>
        </w:tabs>
        <w:spacing w:after="0" w:line="240" w:lineRule="auto"/>
        <w:ind w:firstLine="54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Поощряют интерес к познавательной литературе и символическим языкам (энциклопедии, графические схемы, письмо и пр.).</w:t>
      </w:r>
    </w:p>
    <w:p w:rsidR="00C310B3" w:rsidRPr="002B253D" w:rsidRDefault="00C310B3" w:rsidP="002B253D">
      <w:pPr>
        <w:pStyle w:val="121"/>
        <w:shd w:val="clear" w:color="auto" w:fill="auto"/>
        <w:spacing w:line="240" w:lineRule="auto"/>
        <w:ind w:firstLine="540"/>
        <w:rPr>
          <w:sz w:val="28"/>
          <w:szCs w:val="28"/>
        </w:rPr>
      </w:pPr>
      <w:r w:rsidRPr="002B253D">
        <w:rPr>
          <w:rStyle w:val="12"/>
          <w:b/>
          <w:bCs/>
          <w:color w:val="000000"/>
          <w:sz w:val="28"/>
          <w:szCs w:val="28"/>
        </w:rPr>
        <w:t>Взрослые поддерживают развитие творческих способностей детей в речевой деятельности</w:t>
      </w:r>
    </w:p>
    <w:p w:rsidR="00C310B3" w:rsidRPr="002B253D" w:rsidRDefault="00C310B3" w:rsidP="00570C7C">
      <w:pPr>
        <w:pStyle w:val="21"/>
        <w:numPr>
          <w:ilvl w:val="0"/>
          <w:numId w:val="20"/>
        </w:numPr>
        <w:shd w:val="clear" w:color="auto" w:fill="auto"/>
        <w:tabs>
          <w:tab w:val="left" w:pos="838"/>
        </w:tabs>
        <w:spacing w:after="0" w:line="240" w:lineRule="auto"/>
        <w:ind w:firstLine="54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Поощряют поиск вариантов решения проблемных ситуаций, придумывание</w:t>
      </w:r>
      <w:r w:rsidR="00831ECE" w:rsidRPr="002B253D">
        <w:rPr>
          <w:sz w:val="28"/>
          <w:szCs w:val="28"/>
        </w:rPr>
        <w:t xml:space="preserve"> </w:t>
      </w:r>
      <w:r w:rsidR="00831ECE" w:rsidRPr="002B253D">
        <w:rPr>
          <w:rStyle w:val="2"/>
          <w:color w:val="000000"/>
          <w:sz w:val="28"/>
          <w:szCs w:val="28"/>
        </w:rPr>
        <w:t xml:space="preserve">необычных </w:t>
      </w:r>
      <w:r w:rsidRPr="002B253D">
        <w:rPr>
          <w:rStyle w:val="2"/>
          <w:color w:val="000000"/>
          <w:sz w:val="28"/>
          <w:szCs w:val="28"/>
        </w:rPr>
        <w:t>идей.</w:t>
      </w:r>
    </w:p>
    <w:p w:rsidR="00C310B3" w:rsidRPr="002B253D" w:rsidRDefault="00C310B3" w:rsidP="00570C7C">
      <w:pPr>
        <w:pStyle w:val="21"/>
        <w:numPr>
          <w:ilvl w:val="0"/>
          <w:numId w:val="20"/>
        </w:numPr>
        <w:shd w:val="clear" w:color="auto" w:fill="auto"/>
        <w:tabs>
          <w:tab w:val="left" w:pos="750"/>
        </w:tabs>
        <w:spacing w:after="0" w:line="240" w:lineRule="auto"/>
        <w:ind w:firstLine="48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Поощряют </w:t>
      </w:r>
      <w:r w:rsidR="00355EF7" w:rsidRPr="002B253D">
        <w:rPr>
          <w:rStyle w:val="2"/>
          <w:color w:val="000000"/>
          <w:sz w:val="28"/>
          <w:szCs w:val="28"/>
        </w:rPr>
        <w:t xml:space="preserve"> использование речи, </w:t>
      </w:r>
      <w:r w:rsidRPr="002B253D">
        <w:rPr>
          <w:rStyle w:val="2"/>
          <w:color w:val="000000"/>
          <w:sz w:val="28"/>
          <w:szCs w:val="28"/>
        </w:rPr>
        <w:t>словотворчество, придумывание альтернативных окончаний историй и сказок.</w:t>
      </w:r>
    </w:p>
    <w:p w:rsidR="00C310B3" w:rsidRPr="002B253D" w:rsidRDefault="00C310B3" w:rsidP="002B253D">
      <w:pPr>
        <w:pStyle w:val="121"/>
        <w:shd w:val="clear" w:color="auto" w:fill="auto"/>
        <w:spacing w:line="240" w:lineRule="auto"/>
        <w:ind w:firstLine="480"/>
        <w:rPr>
          <w:sz w:val="28"/>
          <w:szCs w:val="28"/>
        </w:rPr>
      </w:pPr>
      <w:r w:rsidRPr="002B253D">
        <w:rPr>
          <w:rStyle w:val="12"/>
          <w:b/>
          <w:bCs/>
          <w:color w:val="000000"/>
          <w:sz w:val="28"/>
          <w:szCs w:val="28"/>
        </w:rPr>
        <w:t>Взрослые поощряют детей в обращении к разнообразным источникам информации</w:t>
      </w:r>
    </w:p>
    <w:p w:rsidR="00C310B3" w:rsidRPr="002B253D" w:rsidRDefault="00C310B3" w:rsidP="009622DC">
      <w:pPr>
        <w:pStyle w:val="21"/>
        <w:numPr>
          <w:ilvl w:val="0"/>
          <w:numId w:val="21"/>
        </w:numPr>
        <w:shd w:val="clear" w:color="auto" w:fill="auto"/>
        <w:tabs>
          <w:tab w:val="left" w:pos="774"/>
        </w:tabs>
        <w:spacing w:after="0" w:line="240" w:lineRule="auto"/>
        <w:ind w:left="800" w:hanging="3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Предоставляют возможность обмениваться информацией.</w:t>
      </w:r>
    </w:p>
    <w:p w:rsidR="00C310B3" w:rsidRPr="002B253D" w:rsidRDefault="00C310B3" w:rsidP="009622DC">
      <w:pPr>
        <w:pStyle w:val="21"/>
        <w:numPr>
          <w:ilvl w:val="0"/>
          <w:numId w:val="21"/>
        </w:numPr>
        <w:shd w:val="clear" w:color="auto" w:fill="auto"/>
        <w:tabs>
          <w:tab w:val="left" w:pos="750"/>
        </w:tabs>
        <w:spacing w:after="0" w:line="240" w:lineRule="auto"/>
        <w:ind w:firstLine="48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Поощряют детей использовать и называть источники информации, адекватные возрасту, индивидуальным возможностям, познавательным потребностям.</w:t>
      </w:r>
    </w:p>
    <w:p w:rsidR="00C310B3" w:rsidRPr="002B253D" w:rsidRDefault="00C310B3" w:rsidP="009622DC">
      <w:pPr>
        <w:pStyle w:val="21"/>
        <w:numPr>
          <w:ilvl w:val="0"/>
          <w:numId w:val="21"/>
        </w:numPr>
        <w:shd w:val="clear" w:color="auto" w:fill="auto"/>
        <w:tabs>
          <w:tab w:val="left" w:pos="750"/>
        </w:tabs>
        <w:spacing w:after="0" w:line="240" w:lineRule="auto"/>
        <w:ind w:firstLine="48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Обеспечивают возможности для обогащения словаря (знакомят с названиями предметов и явлений, действиями, свойствами и качествами, назначением, помогают освоить слова, обозначающие видовые и родовые обобщения, уточняют смысловые оттенки слов, переносны значений и т. д.).</w:t>
      </w:r>
    </w:p>
    <w:p w:rsidR="00C310B3" w:rsidRPr="002B253D" w:rsidRDefault="00C310B3" w:rsidP="009622DC">
      <w:pPr>
        <w:pStyle w:val="21"/>
        <w:numPr>
          <w:ilvl w:val="0"/>
          <w:numId w:val="21"/>
        </w:numPr>
        <w:shd w:val="clear" w:color="auto" w:fill="auto"/>
        <w:tabs>
          <w:tab w:val="left" w:pos="750"/>
        </w:tabs>
        <w:spacing w:after="0" w:line="240" w:lineRule="auto"/>
        <w:ind w:firstLine="48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Создают условия для овладения детьми</w:t>
      </w:r>
      <w:r w:rsidR="00355EF7" w:rsidRPr="002B253D">
        <w:rPr>
          <w:rStyle w:val="2"/>
          <w:color w:val="000000"/>
          <w:sz w:val="28"/>
          <w:szCs w:val="28"/>
        </w:rPr>
        <w:t xml:space="preserve"> речью</w:t>
      </w:r>
      <w:r w:rsidRPr="002B253D">
        <w:rPr>
          <w:rStyle w:val="2"/>
          <w:color w:val="000000"/>
          <w:sz w:val="28"/>
          <w:szCs w:val="28"/>
        </w:rPr>
        <w:t xml:space="preserve"> грамматическим строем речи (освоение морфологической стороны речи, синтаксической структуры высказываний, овладение способами словообразования).</w:t>
      </w:r>
    </w:p>
    <w:p w:rsidR="00C310B3" w:rsidRPr="002B253D" w:rsidRDefault="00C310B3" w:rsidP="009622DC">
      <w:pPr>
        <w:pStyle w:val="21"/>
        <w:numPr>
          <w:ilvl w:val="0"/>
          <w:numId w:val="21"/>
        </w:numPr>
        <w:shd w:val="clear" w:color="auto" w:fill="auto"/>
        <w:tabs>
          <w:tab w:val="left" w:pos="750"/>
        </w:tabs>
        <w:spacing w:after="0" w:line="240" w:lineRule="auto"/>
        <w:ind w:firstLine="48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Развивают связную речь детей (совершенствуют диалогическую, монологическую речь).</w:t>
      </w:r>
    </w:p>
    <w:p w:rsidR="00C310B3" w:rsidRPr="002B253D" w:rsidRDefault="00C310B3" w:rsidP="009622DC">
      <w:pPr>
        <w:pStyle w:val="21"/>
        <w:numPr>
          <w:ilvl w:val="0"/>
          <w:numId w:val="21"/>
        </w:numPr>
        <w:shd w:val="clear" w:color="auto" w:fill="auto"/>
        <w:tabs>
          <w:tab w:val="left" w:pos="750"/>
        </w:tabs>
        <w:spacing w:after="0" w:line="240" w:lineRule="auto"/>
        <w:ind w:firstLine="48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Приобщают детей к культуре чтения художественной литературы (читают детям книги, организуют прослушивание пластинок, беседуют о прочитанном, поддерживают попытки самостоятельного чтения).</w:t>
      </w:r>
    </w:p>
    <w:p w:rsidR="005379E8" w:rsidRPr="00570C7C" w:rsidRDefault="00C310B3" w:rsidP="009622DC">
      <w:pPr>
        <w:pStyle w:val="21"/>
        <w:numPr>
          <w:ilvl w:val="0"/>
          <w:numId w:val="21"/>
        </w:numPr>
        <w:shd w:val="clear" w:color="auto" w:fill="auto"/>
        <w:spacing w:after="0" w:line="240" w:lineRule="auto"/>
        <w:ind w:firstLine="480"/>
        <w:rPr>
          <w:rStyle w:val="2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lastRenderedPageBreak/>
        <w:t xml:space="preserve"> Развивают </w:t>
      </w:r>
      <w:r w:rsidRPr="002B253D">
        <w:rPr>
          <w:rStyle w:val="23"/>
          <w:color w:val="000000"/>
          <w:sz w:val="28"/>
          <w:szCs w:val="28"/>
        </w:rPr>
        <w:t>речевое творчество</w:t>
      </w:r>
      <w:r w:rsidRPr="002B253D">
        <w:rPr>
          <w:rStyle w:val="2"/>
          <w:color w:val="000000"/>
          <w:sz w:val="28"/>
          <w:szCs w:val="28"/>
        </w:rPr>
        <w:t xml:space="preserve"> (изменение и придумывание слов, составление загадок, сочинение сказок и т. д.).</w:t>
      </w:r>
      <w:bookmarkStart w:id="15" w:name="bookmark20"/>
    </w:p>
    <w:p w:rsidR="00570C7C" w:rsidRPr="002B253D" w:rsidRDefault="00570C7C" w:rsidP="00570C7C">
      <w:pPr>
        <w:pStyle w:val="21"/>
        <w:shd w:val="clear" w:color="auto" w:fill="auto"/>
        <w:spacing w:after="0" w:line="240" w:lineRule="auto"/>
        <w:ind w:left="480" w:firstLine="0"/>
        <w:rPr>
          <w:rStyle w:val="2"/>
          <w:sz w:val="28"/>
          <w:szCs w:val="28"/>
        </w:rPr>
      </w:pPr>
    </w:p>
    <w:p w:rsidR="00C310B3" w:rsidRPr="002B253D" w:rsidRDefault="00033664" w:rsidP="002B253D">
      <w:pPr>
        <w:pStyle w:val="21"/>
        <w:shd w:val="clear" w:color="auto" w:fill="auto"/>
        <w:spacing w:after="0" w:line="240" w:lineRule="auto"/>
        <w:ind w:left="480" w:hanging="480"/>
        <w:rPr>
          <w:sz w:val="28"/>
          <w:szCs w:val="28"/>
        </w:rPr>
      </w:pPr>
      <w:r>
        <w:rPr>
          <w:rStyle w:val="2"/>
          <w:b/>
          <w:color w:val="000000"/>
          <w:sz w:val="28"/>
          <w:szCs w:val="28"/>
        </w:rPr>
        <w:t>3.1.1.</w:t>
      </w:r>
      <w:r w:rsidR="005379E8" w:rsidRPr="002B253D">
        <w:rPr>
          <w:rStyle w:val="2"/>
          <w:b/>
          <w:color w:val="000000"/>
          <w:sz w:val="28"/>
          <w:szCs w:val="28"/>
        </w:rPr>
        <w:t>4.</w:t>
      </w:r>
      <w:r w:rsidR="00C310B3" w:rsidRPr="002B253D">
        <w:rPr>
          <w:rStyle w:val="33"/>
          <w:color w:val="000000"/>
          <w:sz w:val="28"/>
          <w:szCs w:val="28"/>
        </w:rPr>
        <w:t xml:space="preserve"> Образовательная область «Художественно-эстетическое развитие»</w:t>
      </w:r>
      <w:bookmarkEnd w:id="15"/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48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Содержание образовательной деятельности (в том числе, осуществляемой в ходе режимных моментов и самостоятельной деятельности детей), направленные на:</w:t>
      </w:r>
    </w:p>
    <w:p w:rsidR="003F1EC1" w:rsidRDefault="00C310B3" w:rsidP="009622DC">
      <w:pPr>
        <w:pStyle w:val="21"/>
        <w:numPr>
          <w:ilvl w:val="0"/>
          <w:numId w:val="51"/>
        </w:numPr>
        <w:shd w:val="clear" w:color="auto" w:fill="auto"/>
        <w:tabs>
          <w:tab w:val="left" w:pos="284"/>
          <w:tab w:val="left" w:pos="6370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развитие предпосылок ценностно-смыслового</w:t>
      </w:r>
      <w:r w:rsidRPr="002B253D">
        <w:rPr>
          <w:rStyle w:val="2"/>
          <w:color w:val="000000"/>
          <w:sz w:val="28"/>
          <w:szCs w:val="28"/>
        </w:rPr>
        <w:tab/>
        <w:t>восприятия и понимания произведений искусства (словесного, музыкального, изобразительного), мира природы;</w:t>
      </w:r>
    </w:p>
    <w:p w:rsidR="003F1EC1" w:rsidRDefault="00C310B3" w:rsidP="009622DC">
      <w:pPr>
        <w:pStyle w:val="21"/>
        <w:numPr>
          <w:ilvl w:val="0"/>
          <w:numId w:val="51"/>
        </w:numPr>
        <w:shd w:val="clear" w:color="auto" w:fill="auto"/>
        <w:tabs>
          <w:tab w:val="left" w:pos="284"/>
          <w:tab w:val="left" w:pos="6370"/>
        </w:tabs>
        <w:spacing w:after="0" w:line="240" w:lineRule="auto"/>
        <w:ind w:left="0" w:firstLine="0"/>
        <w:rPr>
          <w:sz w:val="28"/>
          <w:szCs w:val="28"/>
        </w:rPr>
      </w:pPr>
      <w:r w:rsidRPr="003F1EC1">
        <w:rPr>
          <w:rStyle w:val="2"/>
          <w:color w:val="000000"/>
          <w:sz w:val="28"/>
          <w:szCs w:val="28"/>
        </w:rPr>
        <w:t>становление эстетического отношения к окружающему миру;</w:t>
      </w:r>
    </w:p>
    <w:p w:rsidR="003F1EC1" w:rsidRDefault="00C310B3" w:rsidP="009622DC">
      <w:pPr>
        <w:pStyle w:val="21"/>
        <w:numPr>
          <w:ilvl w:val="0"/>
          <w:numId w:val="51"/>
        </w:numPr>
        <w:shd w:val="clear" w:color="auto" w:fill="auto"/>
        <w:tabs>
          <w:tab w:val="left" w:pos="284"/>
          <w:tab w:val="left" w:pos="6370"/>
        </w:tabs>
        <w:spacing w:after="0" w:line="240" w:lineRule="auto"/>
        <w:ind w:left="0" w:firstLine="0"/>
        <w:rPr>
          <w:sz w:val="28"/>
          <w:szCs w:val="28"/>
        </w:rPr>
      </w:pPr>
      <w:r w:rsidRPr="003F1EC1">
        <w:rPr>
          <w:rStyle w:val="2"/>
          <w:color w:val="000000"/>
          <w:sz w:val="28"/>
          <w:szCs w:val="28"/>
        </w:rPr>
        <w:t>формирование элементарных представлений о видах искусства; восприятие музыки, художественной литературы, фольклора;</w:t>
      </w:r>
    </w:p>
    <w:p w:rsidR="003F1EC1" w:rsidRDefault="00C310B3" w:rsidP="009622DC">
      <w:pPr>
        <w:pStyle w:val="21"/>
        <w:numPr>
          <w:ilvl w:val="0"/>
          <w:numId w:val="51"/>
        </w:numPr>
        <w:shd w:val="clear" w:color="auto" w:fill="auto"/>
        <w:tabs>
          <w:tab w:val="left" w:pos="284"/>
          <w:tab w:val="left" w:pos="6370"/>
        </w:tabs>
        <w:spacing w:after="0" w:line="240" w:lineRule="auto"/>
        <w:ind w:left="0" w:firstLine="0"/>
        <w:rPr>
          <w:sz w:val="28"/>
          <w:szCs w:val="28"/>
        </w:rPr>
      </w:pPr>
      <w:r w:rsidRPr="003F1EC1">
        <w:rPr>
          <w:rStyle w:val="2"/>
          <w:color w:val="000000"/>
          <w:sz w:val="28"/>
          <w:szCs w:val="28"/>
        </w:rPr>
        <w:t>стимулирование сопереживания персонажам художественных произведений;</w:t>
      </w:r>
    </w:p>
    <w:p w:rsidR="00831ECE" w:rsidRPr="00570C7C" w:rsidRDefault="00C310B3" w:rsidP="009622DC">
      <w:pPr>
        <w:pStyle w:val="21"/>
        <w:numPr>
          <w:ilvl w:val="0"/>
          <w:numId w:val="51"/>
        </w:numPr>
        <w:shd w:val="clear" w:color="auto" w:fill="auto"/>
        <w:tabs>
          <w:tab w:val="left" w:pos="284"/>
          <w:tab w:val="left" w:pos="6370"/>
        </w:tabs>
        <w:spacing w:after="0" w:line="240" w:lineRule="auto"/>
        <w:ind w:left="0" w:firstLine="0"/>
        <w:rPr>
          <w:rStyle w:val="2"/>
          <w:sz w:val="28"/>
          <w:szCs w:val="28"/>
        </w:rPr>
      </w:pPr>
      <w:r w:rsidRPr="003F1EC1">
        <w:rPr>
          <w:rStyle w:val="2"/>
          <w:color w:val="000000"/>
          <w:sz w:val="28"/>
          <w:szCs w:val="28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6D4170" w:rsidRDefault="006D4170" w:rsidP="00570C7C">
      <w:pPr>
        <w:pStyle w:val="310"/>
        <w:keepNext/>
        <w:keepLines/>
        <w:shd w:val="clear" w:color="auto" w:fill="auto"/>
        <w:spacing w:line="240" w:lineRule="auto"/>
        <w:ind w:left="855" w:right="380" w:firstLine="0"/>
        <w:jc w:val="center"/>
        <w:rPr>
          <w:rStyle w:val="33"/>
          <w:b/>
          <w:bCs/>
          <w:color w:val="000000"/>
          <w:sz w:val="28"/>
          <w:szCs w:val="28"/>
        </w:rPr>
      </w:pPr>
    </w:p>
    <w:p w:rsidR="00570C7C" w:rsidRPr="002B253D" w:rsidRDefault="00570C7C" w:rsidP="00570C7C">
      <w:pPr>
        <w:pStyle w:val="310"/>
        <w:keepNext/>
        <w:keepLines/>
        <w:shd w:val="clear" w:color="auto" w:fill="auto"/>
        <w:spacing w:line="240" w:lineRule="auto"/>
        <w:ind w:left="855" w:right="380" w:firstLine="0"/>
        <w:jc w:val="center"/>
        <w:rPr>
          <w:rStyle w:val="33"/>
          <w:b/>
          <w:bCs/>
          <w:color w:val="000000"/>
          <w:sz w:val="28"/>
          <w:szCs w:val="28"/>
        </w:rPr>
      </w:pPr>
      <w:r w:rsidRPr="002B253D">
        <w:rPr>
          <w:rStyle w:val="33"/>
          <w:b/>
          <w:bCs/>
          <w:color w:val="000000"/>
          <w:sz w:val="28"/>
          <w:szCs w:val="28"/>
        </w:rPr>
        <w:t>Основные цели и задачи образовательной области</w:t>
      </w:r>
    </w:p>
    <w:p w:rsidR="00831ECE" w:rsidRPr="006D4170" w:rsidRDefault="00570C7C" w:rsidP="006D4170">
      <w:pPr>
        <w:pStyle w:val="310"/>
        <w:keepNext/>
        <w:keepLines/>
        <w:shd w:val="clear" w:color="auto" w:fill="auto"/>
        <w:spacing w:line="240" w:lineRule="auto"/>
        <w:ind w:left="855" w:right="380" w:firstLine="0"/>
        <w:jc w:val="center"/>
        <w:rPr>
          <w:rStyle w:val="2"/>
          <w:color w:val="000000"/>
          <w:sz w:val="28"/>
          <w:szCs w:val="28"/>
          <w:u w:val="single"/>
        </w:rPr>
      </w:pPr>
      <w:r w:rsidRPr="002B253D">
        <w:rPr>
          <w:rStyle w:val="34"/>
          <w:b/>
          <w:bCs/>
          <w:color w:val="000000"/>
          <w:sz w:val="28"/>
          <w:szCs w:val="28"/>
        </w:rPr>
        <w:t>«Социально - коммуникативное развитие»</w:t>
      </w:r>
    </w:p>
    <w:tbl>
      <w:tblPr>
        <w:tblStyle w:val="ad"/>
        <w:tblW w:w="0" w:type="auto"/>
        <w:tblLayout w:type="fixed"/>
        <w:tblLook w:val="04A0"/>
      </w:tblPr>
      <w:tblGrid>
        <w:gridCol w:w="2376"/>
        <w:gridCol w:w="7479"/>
      </w:tblGrid>
      <w:tr w:rsidR="00D73256" w:rsidRPr="002B253D" w:rsidTr="006D4170">
        <w:tc>
          <w:tcPr>
            <w:tcW w:w="2376" w:type="dxa"/>
          </w:tcPr>
          <w:p w:rsidR="00D73256" w:rsidRPr="002B253D" w:rsidRDefault="00D73256" w:rsidP="006D4170">
            <w:pPr>
              <w:pStyle w:val="10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F1EC1">
              <w:rPr>
                <w:rStyle w:val="10Exact1"/>
                <w:b/>
                <w:bCs/>
                <w:i/>
                <w:iCs/>
                <w:sz w:val="28"/>
                <w:szCs w:val="28"/>
                <w:u w:val="none"/>
              </w:rPr>
              <w:t>Цели</w:t>
            </w:r>
          </w:p>
        </w:tc>
        <w:tc>
          <w:tcPr>
            <w:tcW w:w="7479" w:type="dxa"/>
          </w:tcPr>
          <w:p w:rsidR="00D73256" w:rsidRPr="002B253D" w:rsidRDefault="00D73256" w:rsidP="006D4170">
            <w:pPr>
              <w:pStyle w:val="10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B253D">
              <w:rPr>
                <w:rStyle w:val="10Exact"/>
                <w:b/>
                <w:bCs/>
                <w:i/>
                <w:iCs/>
                <w:color w:val="000000"/>
                <w:sz w:val="28"/>
                <w:szCs w:val="28"/>
              </w:rPr>
              <w:t>Задачи</w:t>
            </w:r>
          </w:p>
        </w:tc>
      </w:tr>
      <w:tr w:rsidR="00D73256" w:rsidRPr="002B253D" w:rsidTr="006D4170">
        <w:tc>
          <w:tcPr>
            <w:tcW w:w="2376" w:type="dxa"/>
          </w:tcPr>
          <w:p w:rsidR="00D73256" w:rsidRPr="003F1EC1" w:rsidRDefault="00D73256" w:rsidP="002B253D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t>Художественно</w:t>
            </w: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softHyphen/>
            </w:r>
            <w:r w:rsidR="006D4170">
              <w:rPr>
                <w:rStyle w:val="12Exact"/>
                <w:bCs/>
                <w:color w:val="000000"/>
                <w:sz w:val="28"/>
                <w:szCs w:val="28"/>
              </w:rPr>
              <w:t>-</w:t>
            </w:r>
          </w:p>
          <w:p w:rsidR="00D73256" w:rsidRPr="003F1EC1" w:rsidRDefault="00D73256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bookmarkStart w:id="16" w:name="bookmark2"/>
            <w:r w:rsidRPr="003F1EC1">
              <w:rPr>
                <w:rStyle w:val="3Exact0"/>
                <w:bCs/>
                <w:color w:val="000000"/>
                <w:sz w:val="28"/>
                <w:szCs w:val="28"/>
              </w:rPr>
              <w:t>эстетическое</w:t>
            </w:r>
            <w:bookmarkEnd w:id="16"/>
          </w:p>
          <w:p w:rsidR="00D73256" w:rsidRPr="003F1EC1" w:rsidRDefault="00D73256" w:rsidP="002B253D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t>развитие</w:t>
            </w:r>
          </w:p>
          <w:p w:rsidR="00D73256" w:rsidRPr="002B253D" w:rsidRDefault="00D73256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479" w:type="dxa"/>
          </w:tcPr>
          <w:p w:rsidR="00D73256" w:rsidRPr="002B253D" w:rsidRDefault="00A85550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- Формирование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 xml:space="preserve"> интерес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а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 xml:space="preserve"> к эстетической стороне окружающей действительности, эстетического отношения к предметам и явлениям окружающего мира, произведениям искусства; 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воспитание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 xml:space="preserve"> интерес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а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 xml:space="preserve"> к художественно-творческой деятельности.</w:t>
            </w:r>
          </w:p>
          <w:p w:rsidR="00D73256" w:rsidRPr="002B253D" w:rsidRDefault="00A85550" w:rsidP="002B253D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Развитие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 xml:space="preserve"> эстетически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х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 xml:space="preserve"> чувств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 xml:space="preserve"> детей, художественно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го 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>восприяти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я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>, образных представлений, воображения, художественно-творческие способности.</w:t>
            </w:r>
          </w:p>
          <w:p w:rsidR="00D73256" w:rsidRPr="003F1EC1" w:rsidRDefault="00A85550" w:rsidP="003F1EC1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341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Развитие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 xml:space="preserve"> детско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го 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 xml:space="preserve"> художественно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го 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 xml:space="preserve"> творчеств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а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>, интерес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а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 xml:space="preserve"> к</w:t>
            </w:r>
            <w:r w:rsidR="003F1EC1">
              <w:rPr>
                <w:sz w:val="28"/>
                <w:szCs w:val="28"/>
              </w:rPr>
              <w:t xml:space="preserve"> </w:t>
            </w:r>
            <w:r w:rsidR="003F1EC1">
              <w:rPr>
                <w:rStyle w:val="2Exact0"/>
                <w:color w:val="000000"/>
                <w:sz w:val="28"/>
                <w:szCs w:val="28"/>
              </w:rPr>
              <w:t>с</w:t>
            </w:r>
            <w:r w:rsidR="00D73256" w:rsidRPr="003F1EC1">
              <w:rPr>
                <w:rStyle w:val="2Exact0"/>
                <w:color w:val="000000"/>
                <w:sz w:val="28"/>
                <w:szCs w:val="28"/>
              </w:rPr>
              <w:t>амостоя</w:t>
            </w:r>
            <w:r w:rsidR="003F1EC1" w:rsidRPr="003F1EC1">
              <w:rPr>
                <w:rStyle w:val="2Exact0"/>
                <w:color w:val="000000"/>
                <w:sz w:val="28"/>
                <w:szCs w:val="28"/>
              </w:rPr>
              <w:t>тельной творческой деятельности</w:t>
            </w:r>
            <w:r w:rsidR="00D73256" w:rsidRPr="003F1EC1">
              <w:rPr>
                <w:rStyle w:val="2Exact0"/>
                <w:color w:val="000000"/>
                <w:sz w:val="28"/>
                <w:szCs w:val="28"/>
              </w:rPr>
              <w:t>(изобразительной,</w:t>
            </w:r>
            <w:r w:rsidR="003F1EC1" w:rsidRPr="003F1EC1">
              <w:rPr>
                <w:sz w:val="28"/>
                <w:szCs w:val="28"/>
              </w:rPr>
              <w:t xml:space="preserve"> </w:t>
            </w:r>
            <w:r w:rsidR="00D73256" w:rsidRPr="003F1EC1">
              <w:rPr>
                <w:rStyle w:val="2Exact0"/>
                <w:color w:val="000000"/>
                <w:sz w:val="28"/>
                <w:szCs w:val="28"/>
              </w:rPr>
              <w:t>конструктивно-модельной, музыкальной и др.); удовлетвор</w:t>
            </w:r>
            <w:r w:rsidRPr="003F1EC1">
              <w:rPr>
                <w:rStyle w:val="2Exact0"/>
                <w:color w:val="000000"/>
                <w:sz w:val="28"/>
                <w:szCs w:val="28"/>
              </w:rPr>
              <w:t>ение</w:t>
            </w:r>
            <w:r w:rsidR="00D73256" w:rsidRPr="003F1EC1">
              <w:rPr>
                <w:rStyle w:val="2Exact0"/>
                <w:color w:val="000000"/>
                <w:sz w:val="28"/>
                <w:szCs w:val="28"/>
              </w:rPr>
              <w:t xml:space="preserve"> </w:t>
            </w:r>
            <w:r w:rsidR="00D73256" w:rsidRPr="003F1EC1">
              <w:rPr>
                <w:rStyle w:val="2Exact2"/>
                <w:color w:val="000000"/>
                <w:sz w:val="28"/>
                <w:szCs w:val="28"/>
                <w:u w:val="none"/>
              </w:rPr>
              <w:t>потребности детей в самовыражении.</w:t>
            </w:r>
          </w:p>
        </w:tc>
      </w:tr>
      <w:tr w:rsidR="00D73256" w:rsidRPr="002B253D" w:rsidTr="006D4170">
        <w:tc>
          <w:tcPr>
            <w:tcW w:w="2376" w:type="dxa"/>
          </w:tcPr>
          <w:p w:rsidR="00D73256" w:rsidRPr="003F1EC1" w:rsidRDefault="00D73256" w:rsidP="002B253D">
            <w:pPr>
              <w:pStyle w:val="2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2Exact1"/>
                <w:bCs/>
                <w:color w:val="000000"/>
                <w:sz w:val="28"/>
                <w:szCs w:val="28"/>
                <w:u w:val="none"/>
              </w:rPr>
              <w:t>Приобщение</w:t>
            </w:r>
          </w:p>
          <w:p w:rsidR="00D73256" w:rsidRPr="003F1EC1" w:rsidRDefault="00D73256" w:rsidP="002B253D">
            <w:pPr>
              <w:pStyle w:val="2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2Exact"/>
                <w:bCs/>
                <w:color w:val="000000"/>
                <w:sz w:val="28"/>
                <w:szCs w:val="28"/>
              </w:rPr>
              <w:t>к искусству</w:t>
            </w:r>
          </w:p>
          <w:p w:rsidR="00D73256" w:rsidRPr="002B253D" w:rsidRDefault="00D73256" w:rsidP="002B253D">
            <w:pPr>
              <w:pStyle w:val="2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  <w:p w:rsidR="00D73256" w:rsidRPr="002B253D" w:rsidRDefault="00D73256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479" w:type="dxa"/>
          </w:tcPr>
          <w:p w:rsidR="00D73256" w:rsidRPr="002B253D" w:rsidRDefault="00A85550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Exact"/>
                <w:color w:val="000000"/>
                <w:sz w:val="28"/>
                <w:szCs w:val="28"/>
              </w:rPr>
              <w:t>Развитие</w:t>
            </w:r>
            <w:r w:rsidR="00D73256" w:rsidRPr="002B253D">
              <w:rPr>
                <w:rStyle w:val="Exact"/>
                <w:color w:val="000000"/>
                <w:sz w:val="28"/>
                <w:szCs w:val="28"/>
              </w:rPr>
              <w:t xml:space="preserve"> эмоциональн</w:t>
            </w:r>
            <w:r w:rsidRPr="002B253D">
              <w:rPr>
                <w:rStyle w:val="Exact"/>
                <w:color w:val="000000"/>
                <w:sz w:val="28"/>
                <w:szCs w:val="28"/>
              </w:rPr>
              <w:t>ой</w:t>
            </w:r>
            <w:r w:rsidR="00D73256" w:rsidRPr="002B253D">
              <w:rPr>
                <w:rStyle w:val="Exact"/>
                <w:color w:val="000000"/>
                <w:sz w:val="28"/>
                <w:szCs w:val="28"/>
              </w:rPr>
              <w:t xml:space="preserve"> восприимчивост</w:t>
            </w:r>
            <w:r w:rsidRPr="002B253D">
              <w:rPr>
                <w:rStyle w:val="Exact"/>
                <w:color w:val="000000"/>
                <w:sz w:val="28"/>
                <w:szCs w:val="28"/>
              </w:rPr>
              <w:t>и</w:t>
            </w:r>
            <w:r w:rsidR="00D73256" w:rsidRPr="002B253D">
              <w:rPr>
                <w:rStyle w:val="Exact"/>
                <w:color w:val="000000"/>
                <w:sz w:val="28"/>
                <w:szCs w:val="28"/>
              </w:rPr>
              <w:t>, эмоционального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 xml:space="preserve"> отклика на литературные и музыкальные произведения, красоту окружающего мира, произведения искусства.</w:t>
            </w:r>
          </w:p>
          <w:p w:rsidR="00D73256" w:rsidRPr="003F1EC1" w:rsidRDefault="00D73256" w:rsidP="002B253D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11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Приобщ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 xml:space="preserve">ение 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детей к народному и профессиональному искусству</w:t>
            </w:r>
            <w:r w:rsidR="006D4170">
              <w:rPr>
                <w:rStyle w:val="2Exact0"/>
                <w:color w:val="000000"/>
                <w:sz w:val="28"/>
                <w:szCs w:val="28"/>
              </w:rPr>
              <w:t xml:space="preserve"> </w:t>
            </w:r>
            <w:r w:rsidRPr="003F1EC1">
              <w:rPr>
                <w:rStyle w:val="2Exact0"/>
                <w:color w:val="000000"/>
                <w:sz w:val="28"/>
                <w:szCs w:val="28"/>
              </w:rPr>
              <w:t>(словесному, музыкальному, изобразительному, театральному, к архитектуре)</w:t>
            </w:r>
            <w:r w:rsidRPr="003F1EC1">
              <w:rPr>
                <w:rStyle w:val="2Exact0"/>
                <w:color w:val="000000"/>
                <w:sz w:val="28"/>
                <w:szCs w:val="28"/>
              </w:rPr>
              <w:tab/>
              <w:t>через ознакомление с лучшими образцами</w:t>
            </w:r>
            <w:r w:rsidR="003F1EC1">
              <w:rPr>
                <w:sz w:val="28"/>
                <w:szCs w:val="28"/>
              </w:rPr>
              <w:t xml:space="preserve"> </w:t>
            </w:r>
            <w:r w:rsidRPr="003F1EC1">
              <w:rPr>
                <w:rStyle w:val="2Exact0"/>
                <w:color w:val="000000"/>
                <w:sz w:val="28"/>
                <w:szCs w:val="28"/>
              </w:rPr>
              <w:t>отечественного и мирового искусства; воспитывать умение понимать содержание произведений искусства.</w:t>
            </w:r>
          </w:p>
          <w:p w:rsidR="00D73256" w:rsidRPr="003F1EC1" w:rsidRDefault="00D73256" w:rsidP="002B253D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Формирова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ние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элементарны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х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представлени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й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о видах и жанрах </w:t>
            </w:r>
            <w:r w:rsidRPr="002B253D">
              <w:rPr>
                <w:rStyle w:val="2Exact2"/>
                <w:color w:val="000000"/>
                <w:sz w:val="28"/>
                <w:szCs w:val="28"/>
                <w:u w:val="none"/>
              </w:rPr>
              <w:t xml:space="preserve">искусства, средствах выразительности в различных </w:t>
            </w:r>
            <w:r w:rsidRPr="002B253D">
              <w:rPr>
                <w:rStyle w:val="2Exact2"/>
                <w:color w:val="000000"/>
                <w:sz w:val="28"/>
                <w:szCs w:val="28"/>
                <w:u w:val="none"/>
              </w:rPr>
              <w:lastRenderedPageBreak/>
              <w:t>видах искусства.</w:t>
            </w:r>
          </w:p>
        </w:tc>
      </w:tr>
      <w:tr w:rsidR="00D73256" w:rsidRPr="002B253D" w:rsidTr="006D4170">
        <w:tc>
          <w:tcPr>
            <w:tcW w:w="2376" w:type="dxa"/>
          </w:tcPr>
          <w:p w:rsidR="00D73256" w:rsidRPr="002B253D" w:rsidRDefault="00D73256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sz w:val="28"/>
                <w:szCs w:val="28"/>
              </w:rPr>
              <w:lastRenderedPageBreak/>
              <w:t>Изобразительная деятельность</w:t>
            </w:r>
          </w:p>
        </w:tc>
        <w:tc>
          <w:tcPr>
            <w:tcW w:w="7479" w:type="dxa"/>
          </w:tcPr>
          <w:p w:rsidR="00D73256" w:rsidRPr="002B253D" w:rsidRDefault="00A85550" w:rsidP="002B253D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Развитие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 xml:space="preserve"> интерес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а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 xml:space="preserve"> к различным видам изобразительной деятельности; совершенствова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ние</w:t>
            </w:r>
            <w:r w:rsidR="00D73256" w:rsidRPr="002B253D">
              <w:rPr>
                <w:rStyle w:val="2Exact0"/>
                <w:color w:val="000000"/>
                <w:sz w:val="28"/>
                <w:szCs w:val="28"/>
              </w:rPr>
              <w:t xml:space="preserve"> умения в рисовании, лепке, аппликации, художественном труде.</w:t>
            </w:r>
          </w:p>
          <w:p w:rsidR="00D73256" w:rsidRPr="002B253D" w:rsidRDefault="00D73256" w:rsidP="002B253D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317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Воспит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ание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эмоциональн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ой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отзывчивост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и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при восприятии произведений изобразительного искусства.</w:t>
            </w:r>
          </w:p>
          <w:p w:rsidR="00D73256" w:rsidRPr="006D4170" w:rsidRDefault="00D73256" w:rsidP="002B253D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Воспит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ание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желани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я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и умени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я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взаимодействовать со сверстниками</w:t>
            </w:r>
            <w:r w:rsidR="006D4170">
              <w:t xml:space="preserve"> </w:t>
            </w:r>
            <w:r w:rsidRPr="006D4170">
              <w:rPr>
                <w:rStyle w:val="2Exact2"/>
                <w:color w:val="000000"/>
                <w:sz w:val="28"/>
                <w:szCs w:val="28"/>
                <w:u w:val="none"/>
              </w:rPr>
              <w:t>при создании коллективных работ.</w:t>
            </w:r>
          </w:p>
        </w:tc>
      </w:tr>
      <w:tr w:rsidR="00D73256" w:rsidRPr="002B253D" w:rsidTr="006D4170">
        <w:tc>
          <w:tcPr>
            <w:tcW w:w="2376" w:type="dxa"/>
          </w:tcPr>
          <w:p w:rsidR="00D73256" w:rsidRPr="003F1EC1" w:rsidRDefault="00D73256" w:rsidP="002B253D">
            <w:pPr>
              <w:pStyle w:val="310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1EC1">
              <w:rPr>
                <w:rStyle w:val="3Exact0"/>
                <w:bCs/>
                <w:color w:val="000000"/>
                <w:sz w:val="28"/>
                <w:szCs w:val="28"/>
              </w:rPr>
              <w:t>Конструктивно</w:t>
            </w:r>
            <w:r w:rsidRPr="003F1EC1">
              <w:rPr>
                <w:rStyle w:val="3Exact0"/>
                <w:bCs/>
                <w:color w:val="000000"/>
                <w:sz w:val="28"/>
                <w:szCs w:val="28"/>
              </w:rPr>
              <w:softHyphen/>
            </w:r>
          </w:p>
          <w:p w:rsidR="00D73256" w:rsidRPr="003F1EC1" w:rsidRDefault="00D73256" w:rsidP="002B253D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t>модельная</w:t>
            </w:r>
          </w:p>
          <w:p w:rsidR="00D73256" w:rsidRPr="003F1EC1" w:rsidRDefault="00D73256" w:rsidP="002B253D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F1EC1">
              <w:rPr>
                <w:rStyle w:val="12Exact"/>
                <w:bCs/>
                <w:color w:val="000000"/>
                <w:sz w:val="28"/>
                <w:szCs w:val="28"/>
              </w:rPr>
              <w:t>деятельность.</w:t>
            </w:r>
          </w:p>
          <w:p w:rsidR="00D73256" w:rsidRPr="002B253D" w:rsidRDefault="00D73256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479" w:type="dxa"/>
          </w:tcPr>
          <w:p w:rsidR="00D73256" w:rsidRPr="002B253D" w:rsidRDefault="00D73256" w:rsidP="002B253D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418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Приобщ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ение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к конструированию; разви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тие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интерес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а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к конструктивной деятельности, 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ознакомление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с различными видами конструкторов.</w:t>
            </w:r>
          </w:p>
          <w:p w:rsidR="00D73256" w:rsidRPr="002B253D" w:rsidRDefault="00D73256" w:rsidP="002B253D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264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Воспит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ание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умени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я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работать коллективно, объединять свои</w:t>
            </w:r>
          </w:p>
          <w:p w:rsidR="00D73256" w:rsidRPr="002B253D" w:rsidRDefault="00D73256" w:rsidP="002B253D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поделки в соответствии с общим замыслом, договариваться, кто </w:t>
            </w:r>
            <w:r w:rsidRPr="002B253D">
              <w:rPr>
                <w:rStyle w:val="2Exact2"/>
                <w:color w:val="000000"/>
                <w:sz w:val="28"/>
                <w:szCs w:val="28"/>
                <w:u w:val="none"/>
              </w:rPr>
              <w:t>какую часть работы будет выполнять.</w:t>
            </w:r>
          </w:p>
        </w:tc>
      </w:tr>
      <w:tr w:rsidR="00D73256" w:rsidRPr="002B253D" w:rsidTr="006D4170">
        <w:tc>
          <w:tcPr>
            <w:tcW w:w="2376" w:type="dxa"/>
          </w:tcPr>
          <w:p w:rsidR="00D73256" w:rsidRPr="003F1EC1" w:rsidRDefault="00D73256" w:rsidP="003F1EC1">
            <w:pPr>
              <w:pStyle w:val="310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rStyle w:val="3Exact0"/>
                <w:bCs/>
                <w:sz w:val="28"/>
                <w:szCs w:val="28"/>
              </w:rPr>
            </w:pPr>
            <w:r w:rsidRPr="003F1EC1">
              <w:rPr>
                <w:rStyle w:val="3Exact0"/>
                <w:bCs/>
                <w:sz w:val="28"/>
                <w:szCs w:val="28"/>
              </w:rPr>
              <w:t>Музыкальн</w:t>
            </w:r>
            <w:r w:rsidR="003F1EC1" w:rsidRPr="003F1EC1">
              <w:rPr>
                <w:rStyle w:val="3Exact0"/>
                <w:bCs/>
                <w:sz w:val="28"/>
                <w:szCs w:val="28"/>
              </w:rPr>
              <w:t xml:space="preserve">о-художественная </w:t>
            </w:r>
            <w:r w:rsidRPr="003F1EC1">
              <w:rPr>
                <w:rStyle w:val="3Exact0"/>
                <w:bCs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7479" w:type="dxa"/>
          </w:tcPr>
          <w:p w:rsidR="00D73256" w:rsidRPr="002B253D" w:rsidRDefault="00D73256" w:rsidP="002B253D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274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Приобщ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ение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к музыкальному искусству; формирова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ние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основ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 xml:space="preserve"> 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музыкальной культуры, 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ознакомление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с элементарными музыкальными понятиями, жанрами; воспитание эмоциональной отзывчивости при восприятии музыкальных произведений.</w:t>
            </w:r>
          </w:p>
          <w:p w:rsidR="00D73256" w:rsidRPr="002B253D" w:rsidRDefault="00D73256" w:rsidP="002B253D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Разви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тие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музыкальны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х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способност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ей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: поэтического и музыкального слуха, чувства ритма, музыкальной памяти;</w:t>
            </w:r>
            <w:r w:rsidR="00A85550" w:rsidRPr="002B253D">
              <w:rPr>
                <w:sz w:val="28"/>
                <w:szCs w:val="28"/>
              </w:rPr>
              <w:t xml:space="preserve"> 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ф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ормирова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 xml:space="preserve">ние 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песенн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ого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, музыкальн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 xml:space="preserve">ого 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вкус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а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.</w:t>
            </w:r>
          </w:p>
          <w:p w:rsidR="00D73256" w:rsidRPr="002B253D" w:rsidRDefault="00D73256" w:rsidP="002B253D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Воспит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ание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интерес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а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к музыкально-художественной деятельности, совершенствова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ние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умения в этом виде деятельности.</w:t>
            </w:r>
          </w:p>
          <w:p w:rsidR="00D73256" w:rsidRPr="002B253D" w:rsidRDefault="00D73256" w:rsidP="002B253D">
            <w:pPr>
              <w:pStyle w:val="21"/>
              <w:shd w:val="clear" w:color="auto" w:fill="auto"/>
              <w:tabs>
                <w:tab w:val="left" w:pos="418"/>
              </w:tabs>
              <w:spacing w:after="0" w:line="240" w:lineRule="auto"/>
              <w:ind w:firstLine="0"/>
              <w:rPr>
                <w:rStyle w:val="2Exact0"/>
                <w:color w:val="000000"/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- Разви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тие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детско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го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музыкально-художественно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го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 творчеств</w:t>
            </w:r>
            <w:r w:rsidR="00A85550" w:rsidRPr="002B253D">
              <w:rPr>
                <w:rStyle w:val="2Exact0"/>
                <w:color w:val="000000"/>
                <w:sz w:val="28"/>
                <w:szCs w:val="28"/>
              </w:rPr>
              <w:t>а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, реализацию самостоятельной творческой деятельности детей; </w:t>
            </w:r>
            <w:r w:rsidRPr="002B253D">
              <w:rPr>
                <w:rStyle w:val="2Exact2"/>
                <w:color w:val="000000"/>
                <w:sz w:val="28"/>
                <w:szCs w:val="28"/>
                <w:u w:val="none"/>
              </w:rPr>
              <w:t>удовлетвор</w:t>
            </w:r>
            <w:r w:rsidR="00A85550" w:rsidRPr="002B253D">
              <w:rPr>
                <w:rStyle w:val="2Exact2"/>
                <w:color w:val="000000"/>
                <w:sz w:val="28"/>
                <w:szCs w:val="28"/>
                <w:u w:val="none"/>
              </w:rPr>
              <w:t xml:space="preserve">ение </w:t>
            </w:r>
            <w:r w:rsidRPr="002B253D">
              <w:rPr>
                <w:rStyle w:val="2Exact2"/>
                <w:color w:val="000000"/>
                <w:sz w:val="28"/>
                <w:szCs w:val="28"/>
                <w:u w:val="none"/>
              </w:rPr>
              <w:t>потребности в самовыражении</w:t>
            </w:r>
          </w:p>
        </w:tc>
      </w:tr>
    </w:tbl>
    <w:p w:rsidR="000D6B5A" w:rsidRDefault="000D6B5A" w:rsidP="002B253D">
      <w:pPr>
        <w:pStyle w:val="21"/>
        <w:shd w:val="clear" w:color="auto" w:fill="auto"/>
        <w:tabs>
          <w:tab w:val="left" w:pos="765"/>
        </w:tabs>
        <w:spacing w:after="0" w:line="240" w:lineRule="auto"/>
        <w:ind w:firstLine="0"/>
        <w:jc w:val="left"/>
        <w:rPr>
          <w:rStyle w:val="33"/>
          <w:bCs w:val="0"/>
          <w:color w:val="000000"/>
          <w:sz w:val="28"/>
          <w:szCs w:val="28"/>
        </w:rPr>
      </w:pPr>
      <w:bookmarkStart w:id="17" w:name="bookmark21"/>
    </w:p>
    <w:p w:rsidR="00C310B3" w:rsidRPr="002B253D" w:rsidRDefault="005379E8" w:rsidP="002B253D">
      <w:pPr>
        <w:pStyle w:val="21"/>
        <w:shd w:val="clear" w:color="auto" w:fill="auto"/>
        <w:tabs>
          <w:tab w:val="left" w:pos="765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2B253D">
        <w:rPr>
          <w:rStyle w:val="33"/>
          <w:bCs w:val="0"/>
          <w:color w:val="000000"/>
          <w:sz w:val="28"/>
          <w:szCs w:val="28"/>
        </w:rPr>
        <w:t>3.1.1.5.</w:t>
      </w:r>
      <w:r w:rsidR="00C310B3" w:rsidRPr="002B253D">
        <w:rPr>
          <w:rStyle w:val="33"/>
          <w:bCs w:val="0"/>
          <w:color w:val="000000"/>
          <w:sz w:val="28"/>
          <w:szCs w:val="28"/>
        </w:rPr>
        <w:t xml:space="preserve"> Образовательная область «Физическое развитие»</w:t>
      </w:r>
      <w:bookmarkEnd w:id="17"/>
    </w:p>
    <w:p w:rsidR="003F1EC1" w:rsidRDefault="00C310B3" w:rsidP="003F1EC1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Содержание образовательной деятельности (в том числе, осуществляемой в ходе режимных моментов и самостоятельной деятельности детей), направленные на:</w:t>
      </w:r>
    </w:p>
    <w:p w:rsidR="003F1EC1" w:rsidRDefault="00C310B3" w:rsidP="009622DC">
      <w:pPr>
        <w:pStyle w:val="21"/>
        <w:numPr>
          <w:ilvl w:val="0"/>
          <w:numId w:val="52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</w:t>
      </w:r>
      <w:r w:rsidRPr="003F1EC1">
        <w:rPr>
          <w:rStyle w:val="2"/>
          <w:color w:val="000000"/>
          <w:sz w:val="28"/>
          <w:szCs w:val="28"/>
        </w:rPr>
        <w:t>формирование начальных представлений о некоторых видах спорта;</w:t>
      </w:r>
    </w:p>
    <w:p w:rsidR="003F1EC1" w:rsidRDefault="00C310B3" w:rsidP="009622DC">
      <w:pPr>
        <w:pStyle w:val="21"/>
        <w:numPr>
          <w:ilvl w:val="0"/>
          <w:numId w:val="52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3F1EC1">
        <w:rPr>
          <w:rStyle w:val="2"/>
          <w:color w:val="000000"/>
          <w:sz w:val="28"/>
          <w:szCs w:val="28"/>
        </w:rPr>
        <w:t>овладение подвижными играми с правилами;</w:t>
      </w:r>
    </w:p>
    <w:p w:rsidR="003F1EC1" w:rsidRDefault="00C310B3" w:rsidP="009622DC">
      <w:pPr>
        <w:pStyle w:val="21"/>
        <w:numPr>
          <w:ilvl w:val="0"/>
          <w:numId w:val="52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3F1EC1">
        <w:rPr>
          <w:rStyle w:val="2"/>
          <w:color w:val="000000"/>
          <w:sz w:val="28"/>
          <w:szCs w:val="28"/>
        </w:rPr>
        <w:t xml:space="preserve">становление целенаправленности и </w:t>
      </w:r>
      <w:r w:rsidR="007F3826">
        <w:rPr>
          <w:rStyle w:val="2"/>
          <w:color w:val="000000"/>
          <w:sz w:val="28"/>
          <w:szCs w:val="28"/>
        </w:rPr>
        <w:t>само</w:t>
      </w:r>
      <w:r w:rsidR="00986A6B" w:rsidRPr="003F1EC1">
        <w:rPr>
          <w:rStyle w:val="2"/>
          <w:color w:val="000000"/>
          <w:sz w:val="28"/>
          <w:szCs w:val="28"/>
        </w:rPr>
        <w:t>регуляции</w:t>
      </w:r>
      <w:r w:rsidRPr="003F1EC1">
        <w:rPr>
          <w:rStyle w:val="2"/>
          <w:color w:val="000000"/>
          <w:sz w:val="28"/>
          <w:szCs w:val="28"/>
        </w:rPr>
        <w:t xml:space="preserve"> в двигательной сфере;</w:t>
      </w:r>
    </w:p>
    <w:p w:rsidR="00C310B3" w:rsidRPr="003F1EC1" w:rsidRDefault="00C310B3" w:rsidP="009622DC">
      <w:pPr>
        <w:pStyle w:val="21"/>
        <w:numPr>
          <w:ilvl w:val="0"/>
          <w:numId w:val="52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3F1EC1">
        <w:rPr>
          <w:rStyle w:val="2"/>
          <w:color w:val="000000"/>
          <w:sz w:val="28"/>
          <w:szCs w:val="28"/>
        </w:rPr>
        <w:lastRenderedPageBreak/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Работа по физическому развитию проводится в рамках образовательной деятельности в течение всего дня.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В соответствии с состоянием здоровья воспитанников и спецификой дошкольного учреждения коллективом детского созданы особые условия для обеспечения физического развития и здоровье сбережения детей. В детском саду отлажена </w:t>
      </w:r>
      <w:r w:rsidRPr="002B253D">
        <w:rPr>
          <w:rStyle w:val="240"/>
          <w:color w:val="000000"/>
          <w:sz w:val="28"/>
          <w:szCs w:val="28"/>
        </w:rPr>
        <w:t xml:space="preserve">система </w:t>
      </w:r>
      <w:r w:rsidRPr="002B253D">
        <w:rPr>
          <w:rStyle w:val="2"/>
          <w:color w:val="000000"/>
          <w:sz w:val="28"/>
          <w:szCs w:val="28"/>
        </w:rPr>
        <w:t>физкультурно</w:t>
      </w:r>
      <w:r w:rsidR="00986A6B" w:rsidRPr="002B253D">
        <w:rPr>
          <w:rStyle w:val="2"/>
          <w:color w:val="000000"/>
          <w:sz w:val="28"/>
          <w:szCs w:val="28"/>
        </w:rPr>
        <w:t>-</w:t>
      </w:r>
      <w:r w:rsidRPr="002B253D">
        <w:rPr>
          <w:rStyle w:val="2"/>
          <w:color w:val="000000"/>
          <w:sz w:val="28"/>
          <w:szCs w:val="28"/>
        </w:rPr>
        <w:softHyphen/>
        <w:t>оздоровительной работы с детьми на основе взаимодействия медицинского и педагогического персонала с родителями с опорой на данные здоровья и физического развития каждого ребенка.</w:t>
      </w:r>
    </w:p>
    <w:p w:rsidR="006D4170" w:rsidRPr="002B253D" w:rsidRDefault="00E72260" w:rsidP="000D6B5A">
      <w:pPr>
        <w:pStyle w:val="21"/>
        <w:shd w:val="clear" w:color="auto" w:fill="auto"/>
        <w:spacing w:after="0" w:line="240" w:lineRule="auto"/>
        <w:ind w:firstLine="0"/>
        <w:rPr>
          <w:rStyle w:val="33"/>
          <w:b w:val="0"/>
          <w:bCs w:val="0"/>
          <w:color w:val="000000"/>
          <w:sz w:val="28"/>
          <w:szCs w:val="28"/>
        </w:rPr>
      </w:pPr>
      <w:r w:rsidRPr="00E72260">
        <w:rPr>
          <w:noProof/>
          <w:sz w:val="28"/>
          <w:szCs w:val="28"/>
        </w:rPr>
        <w:pict>
          <v:shape id="_x0000_s1065" type="#_x0000_t202" style="position:absolute;left:0;text-align:left;margin-left:2.3pt;margin-top:137.25pt;width:72.95pt;height:28.6pt;z-index:-251650048;mso-wrap-distance-left:5pt;mso-wrap-distance-right:32.65pt;mso-wrap-distance-bottom:165.1pt;mso-position-horizontal-relative:margin" filled="f" stroked="f">
            <v:textbox style="mso-next-textbox:#_x0000_s1065;mso-fit-shape-to-text:t" inset="0,0,0,0">
              <w:txbxContent>
                <w:p w:rsidR="0026397E" w:rsidRPr="00CD21E4" w:rsidRDefault="0026397E" w:rsidP="00CD21E4"/>
              </w:txbxContent>
            </v:textbox>
            <w10:wrap type="topAndBottom" anchorx="margin"/>
          </v:shape>
        </w:pict>
      </w:r>
      <w:r w:rsidRPr="00E72260">
        <w:rPr>
          <w:noProof/>
          <w:sz w:val="28"/>
          <w:szCs w:val="28"/>
        </w:rPr>
        <w:pict>
          <v:shape id="_x0000_s1067" type="#_x0000_t202" style="position:absolute;left:0;text-align:left;margin-left:108.35pt;margin-top:67.05pt;width:369.1pt;height:28.55pt;z-index:-251648000;mso-wrap-distance-left:5pt;mso-wrap-distance-right:5pt;mso-wrap-distance-bottom:43.35pt;mso-position-horizontal-relative:margin" filled="f" stroked="f">
            <v:textbox style="mso-next-textbox:#_x0000_s1067;mso-fit-shape-to-text:t" inset="0,0,0,0">
              <w:txbxContent>
                <w:p w:rsidR="0026397E" w:rsidRPr="00CD21E4" w:rsidRDefault="0026397E" w:rsidP="00CD21E4"/>
              </w:txbxContent>
            </v:textbox>
            <w10:wrap type="topAndBottom" anchorx="margin"/>
          </v:shape>
        </w:pict>
      </w:r>
      <w:r w:rsidR="003F1EC1">
        <w:rPr>
          <w:rStyle w:val="2"/>
          <w:color w:val="000000"/>
          <w:sz w:val="28"/>
          <w:szCs w:val="28"/>
        </w:rPr>
        <w:tab/>
      </w:r>
      <w:r w:rsidR="00C310B3" w:rsidRPr="002B253D">
        <w:rPr>
          <w:rStyle w:val="2"/>
          <w:color w:val="000000"/>
          <w:sz w:val="28"/>
          <w:szCs w:val="28"/>
        </w:rPr>
        <w:t>ФГОС дошкольного образования определяет цели, задачи и содержание физического развития детей дошкольного возраста в условиях ДО</w:t>
      </w:r>
      <w:r w:rsidR="003F1EC1">
        <w:rPr>
          <w:rStyle w:val="2"/>
          <w:color w:val="000000"/>
          <w:sz w:val="28"/>
          <w:szCs w:val="28"/>
        </w:rPr>
        <w:t>У</w:t>
      </w:r>
      <w:r w:rsidR="00C310B3" w:rsidRPr="002B253D">
        <w:rPr>
          <w:rStyle w:val="2"/>
          <w:color w:val="000000"/>
          <w:sz w:val="28"/>
          <w:szCs w:val="28"/>
        </w:rPr>
        <w:t>. Их можно дифференцировать на два содержательных модуля: «Здоровье» и «Физическое развитие».</w:t>
      </w:r>
      <w:bookmarkStart w:id="18" w:name="bookmark22"/>
      <w:r w:rsidR="000D6B5A">
        <w:rPr>
          <w:rStyle w:val="2"/>
          <w:color w:val="000000"/>
          <w:sz w:val="28"/>
          <w:szCs w:val="28"/>
        </w:rPr>
        <w:t xml:space="preserve"> </w:t>
      </w:r>
    </w:p>
    <w:tbl>
      <w:tblPr>
        <w:tblStyle w:val="ad"/>
        <w:tblW w:w="0" w:type="auto"/>
        <w:tblLook w:val="04A0"/>
      </w:tblPr>
      <w:tblGrid>
        <w:gridCol w:w="2660"/>
        <w:gridCol w:w="6905"/>
      </w:tblGrid>
      <w:tr w:rsidR="000D6B5A" w:rsidTr="000D6B5A">
        <w:tc>
          <w:tcPr>
            <w:tcW w:w="2660" w:type="dxa"/>
          </w:tcPr>
          <w:p w:rsidR="000D6B5A" w:rsidRPr="000D6B5A" w:rsidRDefault="000D6B5A" w:rsidP="00266203">
            <w:pPr>
              <w:pStyle w:val="101"/>
              <w:shd w:val="clear" w:color="auto" w:fill="auto"/>
              <w:spacing w:line="240" w:lineRule="auto"/>
              <w:jc w:val="center"/>
              <w:rPr>
                <w:rStyle w:val="33"/>
                <w:b/>
                <w:bCs/>
                <w:sz w:val="28"/>
                <w:szCs w:val="28"/>
              </w:rPr>
            </w:pPr>
            <w:r w:rsidRPr="000D6B5A">
              <w:rPr>
                <w:rStyle w:val="10Exact1"/>
                <w:b/>
                <w:bCs/>
                <w:i/>
                <w:iCs/>
                <w:sz w:val="28"/>
                <w:szCs w:val="28"/>
                <w:u w:val="none"/>
              </w:rPr>
              <w:t>Цели</w:t>
            </w:r>
          </w:p>
        </w:tc>
        <w:tc>
          <w:tcPr>
            <w:tcW w:w="6905" w:type="dxa"/>
          </w:tcPr>
          <w:p w:rsidR="000D6B5A" w:rsidRPr="000D6B5A" w:rsidRDefault="000D6B5A" w:rsidP="00266203">
            <w:pPr>
              <w:pStyle w:val="101"/>
              <w:shd w:val="clear" w:color="auto" w:fill="auto"/>
              <w:spacing w:line="240" w:lineRule="auto"/>
              <w:jc w:val="center"/>
              <w:rPr>
                <w:rStyle w:val="33"/>
                <w:b/>
                <w:bCs/>
                <w:sz w:val="28"/>
                <w:szCs w:val="28"/>
              </w:rPr>
            </w:pPr>
            <w:r w:rsidRPr="002B253D">
              <w:rPr>
                <w:rStyle w:val="10Exact"/>
                <w:b/>
                <w:bCs/>
                <w:i/>
                <w:iCs/>
                <w:color w:val="000000"/>
                <w:sz w:val="28"/>
                <w:szCs w:val="28"/>
              </w:rPr>
              <w:t>Задачи</w:t>
            </w:r>
          </w:p>
        </w:tc>
      </w:tr>
      <w:tr w:rsidR="000D6B5A" w:rsidTr="000D6B5A">
        <w:tc>
          <w:tcPr>
            <w:tcW w:w="2660" w:type="dxa"/>
          </w:tcPr>
          <w:p w:rsidR="000D6B5A" w:rsidRPr="000D6B5A" w:rsidRDefault="000D6B5A" w:rsidP="00266203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0D6B5A">
              <w:rPr>
                <w:rStyle w:val="12Exact"/>
                <w:bCs/>
                <w:color w:val="000000"/>
                <w:sz w:val="28"/>
                <w:szCs w:val="28"/>
              </w:rPr>
              <w:t>Формирование начальных представлений о здоровом образе жизни.</w:t>
            </w:r>
          </w:p>
          <w:p w:rsidR="000D6B5A" w:rsidRPr="000D6B5A" w:rsidRDefault="000D6B5A" w:rsidP="00266203">
            <w:pPr>
              <w:pStyle w:val="310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rStyle w:val="33"/>
                <w:bCs/>
                <w:color w:val="000000"/>
                <w:sz w:val="28"/>
                <w:szCs w:val="28"/>
              </w:rPr>
            </w:pPr>
          </w:p>
        </w:tc>
        <w:tc>
          <w:tcPr>
            <w:tcW w:w="6905" w:type="dxa"/>
          </w:tcPr>
          <w:p w:rsidR="000D6B5A" w:rsidRPr="002B253D" w:rsidRDefault="000D6B5A" w:rsidP="00266203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Exact0"/>
                <w:color w:val="000000"/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- Формирование у детей начальных представлений о здоровом образе жизни.</w:t>
            </w:r>
          </w:p>
          <w:p w:rsidR="000D6B5A" w:rsidRPr="002B253D" w:rsidRDefault="000D6B5A" w:rsidP="00266203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Сохранение, укрепление и охра  здоров</w:t>
            </w:r>
            <w:r>
              <w:rPr>
                <w:rStyle w:val="2Exact0"/>
                <w:color w:val="000000"/>
                <w:sz w:val="28"/>
                <w:szCs w:val="28"/>
              </w:rPr>
              <w:t>ь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я детей;</w:t>
            </w:r>
          </w:p>
          <w:p w:rsidR="000D6B5A" w:rsidRPr="002B253D" w:rsidRDefault="000D6B5A" w:rsidP="00266203">
            <w:pPr>
              <w:pStyle w:val="21"/>
              <w:shd w:val="clear" w:color="auto" w:fill="auto"/>
              <w:tabs>
                <w:tab w:val="left" w:pos="514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повышение умственной и физической работоспособности,</w:t>
            </w:r>
          </w:p>
          <w:p w:rsidR="000D6B5A" w:rsidRPr="000D6B5A" w:rsidRDefault="000D6B5A" w:rsidP="00266203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33"/>
                <w:b w:val="0"/>
                <w:bCs w:val="0"/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предупреждение утомления.</w:t>
            </w:r>
          </w:p>
        </w:tc>
      </w:tr>
      <w:tr w:rsidR="000D6B5A" w:rsidTr="000D6B5A">
        <w:tc>
          <w:tcPr>
            <w:tcW w:w="2660" w:type="dxa"/>
          </w:tcPr>
          <w:p w:rsidR="000D6B5A" w:rsidRPr="000D6B5A" w:rsidRDefault="000D6B5A" w:rsidP="00266203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0D6B5A">
              <w:rPr>
                <w:rStyle w:val="12Exact"/>
                <w:bCs/>
                <w:color w:val="000000"/>
                <w:sz w:val="28"/>
                <w:szCs w:val="28"/>
              </w:rPr>
              <w:t>Физическая</w:t>
            </w:r>
          </w:p>
          <w:p w:rsidR="000D6B5A" w:rsidRPr="000D6B5A" w:rsidRDefault="000D6B5A" w:rsidP="00266203">
            <w:pPr>
              <w:pStyle w:val="1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0D6B5A">
              <w:rPr>
                <w:rStyle w:val="12Exact"/>
                <w:bCs/>
                <w:color w:val="000000"/>
                <w:sz w:val="28"/>
                <w:szCs w:val="28"/>
              </w:rPr>
              <w:t>культура.</w:t>
            </w:r>
          </w:p>
          <w:p w:rsidR="000D6B5A" w:rsidRPr="000D6B5A" w:rsidRDefault="000D6B5A" w:rsidP="00266203">
            <w:pPr>
              <w:pStyle w:val="121"/>
              <w:shd w:val="clear" w:color="auto" w:fill="auto"/>
              <w:spacing w:line="240" w:lineRule="auto"/>
              <w:jc w:val="left"/>
              <w:rPr>
                <w:rStyle w:val="12Exact"/>
                <w:bCs/>
                <w:color w:val="000000"/>
                <w:sz w:val="28"/>
                <w:szCs w:val="28"/>
              </w:rPr>
            </w:pPr>
          </w:p>
        </w:tc>
        <w:tc>
          <w:tcPr>
            <w:tcW w:w="6905" w:type="dxa"/>
          </w:tcPr>
          <w:p w:rsidR="000D6B5A" w:rsidRPr="002B253D" w:rsidRDefault="000D6B5A" w:rsidP="00266203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21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Обеспечение гармоничного физического развития, совершенствование умения и навыков в основных видах движений, воспитание красоты, грациозности, выразительности движений, формирование правильной осанки.</w:t>
            </w:r>
          </w:p>
          <w:p w:rsidR="000D6B5A" w:rsidRPr="002B253D" w:rsidRDefault="000D6B5A" w:rsidP="00266203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44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 xml:space="preserve">Формирование потребности в ежедневной 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lastRenderedPageBreak/>
              <w:t>двигательной деятельности.</w:t>
            </w:r>
          </w:p>
          <w:p w:rsidR="000D6B5A" w:rsidRPr="002B253D" w:rsidRDefault="000D6B5A" w:rsidP="00266203">
            <w:pPr>
              <w:pStyle w:val="21"/>
              <w:shd w:val="clear" w:color="auto" w:fill="auto"/>
              <w:tabs>
                <w:tab w:val="left" w:pos="1320"/>
                <w:tab w:val="left" w:pos="2875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Развитие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ab/>
              <w:t>инициативы,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ab/>
              <w:t>самостоятельности и творчества в</w:t>
            </w:r>
            <w:r>
              <w:rPr>
                <w:sz w:val="28"/>
                <w:szCs w:val="28"/>
              </w:rPr>
              <w:t xml:space="preserve"> 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двигательной активности, способность к самоконтролю, самооценке при выполнении движений.</w:t>
            </w:r>
          </w:p>
          <w:p w:rsidR="000D6B5A" w:rsidRPr="000D6B5A" w:rsidRDefault="000D6B5A" w:rsidP="00266203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68"/>
              </w:tabs>
              <w:spacing w:after="0" w:line="240" w:lineRule="auto"/>
              <w:ind w:firstLine="0"/>
              <w:rPr>
                <w:rStyle w:val="2Exact0"/>
                <w:sz w:val="28"/>
                <w:szCs w:val="28"/>
              </w:rPr>
            </w:pPr>
            <w:r w:rsidRPr="002B253D">
              <w:rPr>
                <w:rStyle w:val="2Exact0"/>
                <w:color w:val="000000"/>
                <w:sz w:val="28"/>
                <w:szCs w:val="28"/>
              </w:rPr>
              <w:t>Развитие интереса к участию в  совместных подвижных и спортивных играх и</w:t>
            </w:r>
            <w:r w:rsidRPr="002B253D">
              <w:rPr>
                <w:sz w:val="28"/>
                <w:szCs w:val="28"/>
              </w:rPr>
              <w:t xml:space="preserve"> 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>физических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ab/>
              <w:t>упражнениях,</w:t>
            </w:r>
            <w:r w:rsidRPr="002B253D">
              <w:rPr>
                <w:rStyle w:val="2Exact0"/>
                <w:color w:val="000000"/>
                <w:sz w:val="28"/>
                <w:szCs w:val="28"/>
              </w:rPr>
              <w:tab/>
              <w:t>активность в самостоятельной</w:t>
            </w:r>
            <w:r>
              <w:rPr>
                <w:sz w:val="28"/>
                <w:szCs w:val="28"/>
              </w:rPr>
              <w:t xml:space="preserve"> </w:t>
            </w:r>
            <w:r w:rsidRPr="000D6B5A">
              <w:rPr>
                <w:rStyle w:val="2Exact2"/>
                <w:color w:val="000000"/>
                <w:sz w:val="28"/>
                <w:szCs w:val="28"/>
                <w:u w:val="none"/>
              </w:rPr>
              <w:t>двигательной деятельности; интерес и любовь к спорту.</w:t>
            </w:r>
          </w:p>
        </w:tc>
      </w:tr>
    </w:tbl>
    <w:p w:rsidR="00CD21E4" w:rsidRPr="002B253D" w:rsidRDefault="00CD21E4" w:rsidP="002B253D">
      <w:pPr>
        <w:pStyle w:val="310"/>
        <w:keepNext/>
        <w:keepLines/>
        <w:shd w:val="clear" w:color="auto" w:fill="auto"/>
        <w:spacing w:line="240" w:lineRule="auto"/>
        <w:ind w:firstLine="0"/>
        <w:jc w:val="center"/>
        <w:rPr>
          <w:rStyle w:val="33"/>
          <w:b/>
          <w:bCs/>
          <w:color w:val="000000"/>
          <w:sz w:val="28"/>
          <w:szCs w:val="28"/>
        </w:rPr>
      </w:pPr>
    </w:p>
    <w:p w:rsidR="00CD21E4" w:rsidRPr="002B253D" w:rsidRDefault="00CD21E4" w:rsidP="002B253D">
      <w:pPr>
        <w:pStyle w:val="310"/>
        <w:keepNext/>
        <w:keepLines/>
        <w:shd w:val="clear" w:color="auto" w:fill="auto"/>
        <w:spacing w:line="240" w:lineRule="auto"/>
        <w:ind w:firstLine="0"/>
        <w:jc w:val="center"/>
        <w:rPr>
          <w:rStyle w:val="33"/>
          <w:b/>
          <w:bCs/>
          <w:color w:val="000000"/>
          <w:sz w:val="28"/>
          <w:szCs w:val="28"/>
        </w:rPr>
      </w:pPr>
    </w:p>
    <w:p w:rsidR="00C310B3" w:rsidRPr="002B253D" w:rsidRDefault="00C310B3" w:rsidP="002B253D">
      <w:pPr>
        <w:pStyle w:val="310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2B253D">
        <w:rPr>
          <w:rStyle w:val="33"/>
          <w:b/>
          <w:bCs/>
          <w:color w:val="000000"/>
          <w:sz w:val="28"/>
          <w:szCs w:val="28"/>
        </w:rPr>
        <w:t xml:space="preserve">Раздел </w:t>
      </w:r>
      <w:r w:rsidRPr="002B253D">
        <w:rPr>
          <w:rStyle w:val="35"/>
          <w:color w:val="000000"/>
          <w:sz w:val="28"/>
          <w:szCs w:val="28"/>
        </w:rPr>
        <w:t>«</w:t>
      </w:r>
      <w:r w:rsidRPr="002B253D">
        <w:rPr>
          <w:rStyle w:val="33"/>
          <w:b/>
          <w:bCs/>
          <w:color w:val="000000"/>
          <w:sz w:val="28"/>
          <w:szCs w:val="28"/>
        </w:rPr>
        <w:t>Физическая культура</w:t>
      </w:r>
      <w:r w:rsidRPr="002B253D">
        <w:rPr>
          <w:rStyle w:val="35"/>
          <w:color w:val="000000"/>
          <w:sz w:val="28"/>
          <w:szCs w:val="28"/>
        </w:rPr>
        <w:t>»</w:t>
      </w:r>
      <w:bookmarkEnd w:id="18"/>
    </w:p>
    <w:p w:rsidR="00C310B3" w:rsidRPr="002B253D" w:rsidRDefault="00C310B3" w:rsidP="006D4170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40"/>
          <w:color w:val="000000"/>
          <w:sz w:val="28"/>
          <w:szCs w:val="28"/>
        </w:rPr>
        <w:t>Цель</w:t>
      </w:r>
      <w:r w:rsidRPr="002B253D">
        <w:rPr>
          <w:rStyle w:val="2"/>
          <w:color w:val="000000"/>
          <w:sz w:val="28"/>
          <w:szCs w:val="28"/>
        </w:rPr>
        <w:t>: формирование у детей интереса и ценностного отношения к занятиям физической культурой, гармоничное физическое развитие.</w:t>
      </w:r>
    </w:p>
    <w:p w:rsidR="00C310B3" w:rsidRPr="002B253D" w:rsidRDefault="00C310B3" w:rsidP="006D4170">
      <w:pPr>
        <w:pStyle w:val="121"/>
        <w:shd w:val="clear" w:color="auto" w:fill="auto"/>
        <w:spacing w:line="240" w:lineRule="auto"/>
        <w:rPr>
          <w:sz w:val="28"/>
          <w:szCs w:val="28"/>
        </w:rPr>
      </w:pPr>
      <w:r w:rsidRPr="002B253D">
        <w:rPr>
          <w:rStyle w:val="12"/>
          <w:b/>
          <w:bCs/>
          <w:color w:val="000000"/>
          <w:sz w:val="28"/>
          <w:szCs w:val="28"/>
        </w:rPr>
        <w:t>Задачи</w:t>
      </w:r>
      <w:r w:rsidRPr="002B253D">
        <w:rPr>
          <w:rStyle w:val="120"/>
          <w:color w:val="000000"/>
          <w:sz w:val="28"/>
          <w:szCs w:val="28"/>
        </w:rPr>
        <w:t>:</w:t>
      </w:r>
    </w:p>
    <w:p w:rsidR="000D6B5A" w:rsidRDefault="00C310B3" w:rsidP="006D4170">
      <w:pPr>
        <w:pStyle w:val="21"/>
        <w:numPr>
          <w:ilvl w:val="0"/>
          <w:numId w:val="53"/>
        </w:numPr>
        <w:shd w:val="clear" w:color="auto" w:fill="auto"/>
        <w:tabs>
          <w:tab w:val="left" w:pos="250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0D6B5A" w:rsidRDefault="00C310B3" w:rsidP="006D4170">
      <w:pPr>
        <w:pStyle w:val="21"/>
        <w:numPr>
          <w:ilvl w:val="0"/>
          <w:numId w:val="53"/>
        </w:numPr>
        <w:shd w:val="clear" w:color="auto" w:fill="auto"/>
        <w:tabs>
          <w:tab w:val="left" w:pos="250"/>
        </w:tabs>
        <w:spacing w:after="0" w:line="240" w:lineRule="auto"/>
        <w:ind w:left="0" w:firstLine="0"/>
        <w:rPr>
          <w:sz w:val="28"/>
          <w:szCs w:val="28"/>
        </w:rPr>
      </w:pPr>
      <w:r w:rsidRPr="000D6B5A">
        <w:rPr>
          <w:rStyle w:val="2"/>
          <w:color w:val="000000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0D6B5A" w:rsidRDefault="00C310B3" w:rsidP="006D4170">
      <w:pPr>
        <w:pStyle w:val="21"/>
        <w:numPr>
          <w:ilvl w:val="0"/>
          <w:numId w:val="53"/>
        </w:numPr>
        <w:shd w:val="clear" w:color="auto" w:fill="auto"/>
        <w:tabs>
          <w:tab w:val="left" w:pos="255"/>
        </w:tabs>
        <w:spacing w:after="0" w:line="240" w:lineRule="auto"/>
        <w:ind w:left="0" w:firstLine="0"/>
        <w:rPr>
          <w:sz w:val="28"/>
          <w:szCs w:val="28"/>
        </w:rPr>
      </w:pPr>
      <w:r w:rsidRPr="000D6B5A">
        <w:rPr>
          <w:rStyle w:val="2"/>
          <w:color w:val="000000"/>
          <w:sz w:val="28"/>
          <w:szCs w:val="28"/>
        </w:rPr>
        <w:t>Формирование потребности в ежедневной двигательной деятельности.</w:t>
      </w:r>
    </w:p>
    <w:p w:rsidR="000D6B5A" w:rsidRDefault="00C310B3" w:rsidP="006D4170">
      <w:pPr>
        <w:pStyle w:val="21"/>
        <w:numPr>
          <w:ilvl w:val="0"/>
          <w:numId w:val="53"/>
        </w:numPr>
        <w:shd w:val="clear" w:color="auto" w:fill="auto"/>
        <w:tabs>
          <w:tab w:val="left" w:pos="255"/>
        </w:tabs>
        <w:spacing w:after="0" w:line="240" w:lineRule="auto"/>
        <w:ind w:left="0" w:firstLine="0"/>
        <w:rPr>
          <w:sz w:val="28"/>
          <w:szCs w:val="28"/>
        </w:rPr>
      </w:pPr>
      <w:r w:rsidRPr="000D6B5A">
        <w:rPr>
          <w:rStyle w:val="2"/>
          <w:color w:val="000000"/>
          <w:sz w:val="28"/>
          <w:szCs w:val="28"/>
        </w:rPr>
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C310B3" w:rsidRPr="000D6B5A" w:rsidRDefault="00C310B3" w:rsidP="006D4170">
      <w:pPr>
        <w:pStyle w:val="21"/>
        <w:numPr>
          <w:ilvl w:val="0"/>
          <w:numId w:val="53"/>
        </w:numPr>
        <w:shd w:val="clear" w:color="auto" w:fill="auto"/>
        <w:tabs>
          <w:tab w:val="left" w:pos="255"/>
        </w:tabs>
        <w:spacing w:after="0" w:line="240" w:lineRule="auto"/>
        <w:ind w:left="0" w:firstLine="0"/>
        <w:rPr>
          <w:sz w:val="28"/>
          <w:szCs w:val="28"/>
        </w:rPr>
      </w:pPr>
      <w:r w:rsidRPr="000D6B5A">
        <w:rPr>
          <w:rStyle w:val="2"/>
          <w:color w:val="000000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Основная цель данной образовательной области в работе с детьми с ОВЗ</w:t>
      </w:r>
      <w:r w:rsidR="005503F7" w:rsidRPr="002B253D">
        <w:rPr>
          <w:rStyle w:val="2"/>
          <w:color w:val="000000"/>
          <w:sz w:val="28"/>
          <w:szCs w:val="28"/>
        </w:rPr>
        <w:t>, РАС</w:t>
      </w:r>
      <w:r w:rsidRPr="002B253D">
        <w:rPr>
          <w:rStyle w:val="2"/>
          <w:color w:val="000000"/>
          <w:sz w:val="28"/>
          <w:szCs w:val="28"/>
        </w:rPr>
        <w:t xml:space="preserve"> - совершенствование функций формирующегося организма, развитие двигательных навыков, тонкой ручной моторики, зрительно-пространственной координации.</w:t>
      </w:r>
    </w:p>
    <w:p w:rsidR="00C310B3" w:rsidRPr="002B253D" w:rsidRDefault="00C310B3" w:rsidP="002B253D">
      <w:pPr>
        <w:pStyle w:val="21"/>
        <w:shd w:val="clear" w:color="auto" w:fill="auto"/>
        <w:tabs>
          <w:tab w:val="left" w:pos="2822"/>
        </w:tabs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В режиме предусмотрены занятия физкультурой, игры и развлечения на воздухе, при проведении которых учитываются индивидуальные возможности детей в соответствии с ограничением здоровья.</w:t>
      </w:r>
      <w:r w:rsidRPr="002B253D">
        <w:rPr>
          <w:rStyle w:val="2"/>
          <w:color w:val="000000"/>
          <w:sz w:val="28"/>
          <w:szCs w:val="28"/>
        </w:rPr>
        <w:tab/>
        <w:t>Работа по физическому воспитанию строится таким образом,</w:t>
      </w:r>
    </w:p>
    <w:p w:rsidR="000D6B5A" w:rsidRDefault="00C310B3" w:rsidP="002B253D">
      <w:pPr>
        <w:pStyle w:val="21"/>
        <w:shd w:val="clear" w:color="auto" w:fill="auto"/>
        <w:spacing w:after="0" w:line="240" w:lineRule="auto"/>
        <w:ind w:firstLine="0"/>
        <w:rPr>
          <w:rStyle w:val="2"/>
          <w:color w:val="000000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чтобы решались и общие, и коррекционные задачи. 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Основная задача - стимулировать позитивные сдвиги в организме, формируя необходимые двигательные умения и навыки, физические качества и способности, направленные на жизнеобеспечение, развитие и совершенствование организма. На занятиях по физической культуре, наряду с образовательными и оздоровительными, решаются специальные </w:t>
      </w:r>
      <w:r w:rsidRPr="002B253D">
        <w:rPr>
          <w:rStyle w:val="230"/>
          <w:color w:val="000000"/>
          <w:sz w:val="28"/>
          <w:szCs w:val="28"/>
        </w:rPr>
        <w:t>коррекционные задачи</w:t>
      </w:r>
      <w:r w:rsidRPr="002B253D">
        <w:rPr>
          <w:rStyle w:val="2"/>
          <w:color w:val="000000"/>
          <w:sz w:val="28"/>
          <w:szCs w:val="28"/>
        </w:rPr>
        <w:t>:</w:t>
      </w:r>
    </w:p>
    <w:p w:rsidR="000D6B5A" w:rsidRDefault="00C310B3" w:rsidP="009622DC">
      <w:pPr>
        <w:pStyle w:val="21"/>
        <w:numPr>
          <w:ilvl w:val="0"/>
          <w:numId w:val="54"/>
        </w:numPr>
        <w:shd w:val="clear" w:color="auto" w:fill="auto"/>
        <w:tabs>
          <w:tab w:val="left" w:pos="210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формирование в процессе физического воспитания пространственных и временных представлений;</w:t>
      </w:r>
    </w:p>
    <w:p w:rsidR="000D6B5A" w:rsidRDefault="00C310B3" w:rsidP="009622DC">
      <w:pPr>
        <w:pStyle w:val="21"/>
        <w:numPr>
          <w:ilvl w:val="0"/>
          <w:numId w:val="54"/>
        </w:numPr>
        <w:shd w:val="clear" w:color="auto" w:fill="auto"/>
        <w:tabs>
          <w:tab w:val="left" w:pos="210"/>
        </w:tabs>
        <w:spacing w:after="0" w:line="240" w:lineRule="auto"/>
        <w:ind w:left="0" w:firstLine="0"/>
        <w:rPr>
          <w:sz w:val="28"/>
          <w:szCs w:val="28"/>
        </w:rPr>
      </w:pPr>
      <w:r w:rsidRPr="000D6B5A">
        <w:rPr>
          <w:rStyle w:val="2"/>
          <w:color w:val="000000"/>
          <w:sz w:val="28"/>
          <w:szCs w:val="28"/>
        </w:rPr>
        <w:t xml:space="preserve">изучение в процессе предметной деятельности различных свойств материалов, </w:t>
      </w:r>
      <w:r w:rsidRPr="000D6B5A">
        <w:rPr>
          <w:rStyle w:val="2"/>
          <w:color w:val="000000"/>
          <w:sz w:val="28"/>
          <w:szCs w:val="28"/>
        </w:rPr>
        <w:lastRenderedPageBreak/>
        <w:t>а также назначения предметов;</w:t>
      </w:r>
    </w:p>
    <w:p w:rsidR="000D6B5A" w:rsidRDefault="00C310B3" w:rsidP="009622DC">
      <w:pPr>
        <w:pStyle w:val="21"/>
        <w:numPr>
          <w:ilvl w:val="0"/>
          <w:numId w:val="54"/>
        </w:numPr>
        <w:shd w:val="clear" w:color="auto" w:fill="auto"/>
        <w:tabs>
          <w:tab w:val="left" w:pos="210"/>
        </w:tabs>
        <w:spacing w:after="0" w:line="240" w:lineRule="auto"/>
        <w:ind w:left="0" w:firstLine="0"/>
        <w:rPr>
          <w:sz w:val="28"/>
          <w:szCs w:val="28"/>
        </w:rPr>
      </w:pPr>
      <w:r w:rsidRPr="000D6B5A">
        <w:rPr>
          <w:rStyle w:val="2"/>
          <w:color w:val="000000"/>
          <w:sz w:val="28"/>
          <w:szCs w:val="28"/>
        </w:rPr>
        <w:t>развитие речи посредством движения;</w:t>
      </w:r>
    </w:p>
    <w:p w:rsidR="000D6B5A" w:rsidRDefault="00C310B3" w:rsidP="009622DC">
      <w:pPr>
        <w:pStyle w:val="21"/>
        <w:numPr>
          <w:ilvl w:val="0"/>
          <w:numId w:val="54"/>
        </w:numPr>
        <w:shd w:val="clear" w:color="auto" w:fill="auto"/>
        <w:tabs>
          <w:tab w:val="left" w:pos="210"/>
        </w:tabs>
        <w:spacing w:after="0" w:line="240" w:lineRule="auto"/>
        <w:ind w:left="0" w:firstLine="0"/>
        <w:rPr>
          <w:sz w:val="28"/>
          <w:szCs w:val="28"/>
        </w:rPr>
      </w:pPr>
      <w:r w:rsidRPr="000D6B5A">
        <w:rPr>
          <w:rStyle w:val="2"/>
          <w:color w:val="000000"/>
          <w:sz w:val="28"/>
          <w:szCs w:val="28"/>
        </w:rPr>
        <w:t>формирование в процессе двигательной деятельности различных видов познавательной деятельности;</w:t>
      </w:r>
    </w:p>
    <w:p w:rsidR="00C310B3" w:rsidRPr="000D6B5A" w:rsidRDefault="00C310B3" w:rsidP="009622DC">
      <w:pPr>
        <w:pStyle w:val="21"/>
        <w:numPr>
          <w:ilvl w:val="0"/>
          <w:numId w:val="54"/>
        </w:numPr>
        <w:shd w:val="clear" w:color="auto" w:fill="auto"/>
        <w:tabs>
          <w:tab w:val="left" w:pos="210"/>
        </w:tabs>
        <w:spacing w:after="0" w:line="240" w:lineRule="auto"/>
        <w:ind w:left="0" w:firstLine="0"/>
        <w:rPr>
          <w:sz w:val="28"/>
          <w:szCs w:val="28"/>
        </w:rPr>
      </w:pPr>
      <w:r w:rsidRPr="000D6B5A">
        <w:rPr>
          <w:rStyle w:val="2"/>
          <w:color w:val="000000"/>
          <w:sz w:val="28"/>
          <w:szCs w:val="28"/>
        </w:rPr>
        <w:t>управление эмоциональной сферой ребёнка, развитие морально-волевых качеств личности, формирующихся в процессе специальных двигательных занятий, игр, эстафет.</w:t>
      </w:r>
    </w:p>
    <w:p w:rsidR="00C310B3" w:rsidRPr="002B253D" w:rsidRDefault="00C310B3" w:rsidP="000D6B5A">
      <w:pPr>
        <w:pStyle w:val="21"/>
        <w:shd w:val="clear" w:color="auto" w:fill="auto"/>
        <w:tabs>
          <w:tab w:val="left" w:pos="6256"/>
        </w:tabs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В работу включаются физические упражнения:</w:t>
      </w:r>
      <w:r w:rsidRPr="002B253D">
        <w:rPr>
          <w:rStyle w:val="2"/>
          <w:color w:val="000000"/>
          <w:sz w:val="28"/>
          <w:szCs w:val="28"/>
        </w:rPr>
        <w:tab/>
        <w:t>построения и перестроения;</w:t>
      </w:r>
      <w:r w:rsidR="000D6B5A">
        <w:rPr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>различные виды ходьбы и бега, лазание, ползание, метание, общеразвивающие упражнение на укрепление мышц спины, плечевого пояса, на координацию движений, на формирование правильной осанки, на развитие равновесия. Проводятся подвижные игры, направленные на соверше</w:t>
      </w:r>
      <w:r w:rsidR="000D6B5A">
        <w:rPr>
          <w:rStyle w:val="2"/>
          <w:color w:val="000000"/>
          <w:sz w:val="28"/>
          <w:szCs w:val="28"/>
        </w:rPr>
        <w:t xml:space="preserve">нствование двигательных умений, </w:t>
      </w:r>
      <w:r w:rsidRPr="002B253D">
        <w:rPr>
          <w:rStyle w:val="2"/>
          <w:color w:val="000000"/>
          <w:sz w:val="28"/>
          <w:szCs w:val="28"/>
        </w:rPr>
        <w:t>формирование</w:t>
      </w:r>
      <w:r w:rsidR="000D6B5A">
        <w:rPr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>положительных форм взаимодействия между детьми.</w:t>
      </w:r>
    </w:p>
    <w:p w:rsidR="00C310B3" w:rsidRPr="002B253D" w:rsidRDefault="00C310B3" w:rsidP="002B253D">
      <w:pPr>
        <w:pStyle w:val="101"/>
        <w:shd w:val="clear" w:color="auto" w:fill="auto"/>
        <w:spacing w:line="240" w:lineRule="auto"/>
        <w:rPr>
          <w:sz w:val="28"/>
          <w:szCs w:val="28"/>
        </w:rPr>
      </w:pPr>
      <w:r w:rsidRPr="002B253D">
        <w:rPr>
          <w:rStyle w:val="100"/>
          <w:b/>
          <w:bCs/>
          <w:i/>
          <w:iCs/>
          <w:color w:val="000000"/>
          <w:sz w:val="28"/>
          <w:szCs w:val="28"/>
        </w:rPr>
        <w:t>Виды здоровье</w:t>
      </w:r>
      <w:r w:rsidR="00986A6B" w:rsidRPr="002B253D">
        <w:rPr>
          <w:rStyle w:val="100"/>
          <w:b/>
          <w:bCs/>
          <w:i/>
          <w:iCs/>
          <w:color w:val="000000"/>
          <w:sz w:val="28"/>
          <w:szCs w:val="28"/>
        </w:rPr>
        <w:t xml:space="preserve"> </w:t>
      </w:r>
      <w:r w:rsidRPr="002B253D">
        <w:rPr>
          <w:rStyle w:val="100"/>
          <w:b/>
          <w:bCs/>
          <w:i/>
          <w:iCs/>
          <w:color w:val="000000"/>
          <w:sz w:val="28"/>
          <w:szCs w:val="28"/>
        </w:rPr>
        <w:t>сберегающих технологий:</w:t>
      </w:r>
    </w:p>
    <w:p w:rsidR="00C310B3" w:rsidRPr="002B253D" w:rsidRDefault="00C310B3" w:rsidP="009622DC">
      <w:pPr>
        <w:pStyle w:val="21"/>
        <w:numPr>
          <w:ilvl w:val="0"/>
          <w:numId w:val="22"/>
        </w:numPr>
        <w:shd w:val="clear" w:color="auto" w:fill="auto"/>
        <w:tabs>
          <w:tab w:val="left" w:pos="716"/>
        </w:tabs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Технологии сохранения и стимулирования здоровья (динамические паузы, подвижные и спортивные игры, релаксация, различные гимнастики).</w:t>
      </w:r>
    </w:p>
    <w:p w:rsidR="00C310B3" w:rsidRPr="002B253D" w:rsidRDefault="00C310B3" w:rsidP="009622DC">
      <w:pPr>
        <w:pStyle w:val="21"/>
        <w:numPr>
          <w:ilvl w:val="0"/>
          <w:numId w:val="22"/>
        </w:numPr>
        <w:shd w:val="clear" w:color="auto" w:fill="auto"/>
        <w:tabs>
          <w:tab w:val="left" w:pos="721"/>
        </w:tabs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Технологии обучения здоровому образу жизни (физкультурная непосредственно образовательная деятельность, игровая непосредственно образовательная деятельность, коммуникативные игры)</w:t>
      </w:r>
    </w:p>
    <w:p w:rsidR="00C310B3" w:rsidRPr="002B253D" w:rsidRDefault="00C310B3" w:rsidP="009622DC">
      <w:pPr>
        <w:pStyle w:val="21"/>
        <w:numPr>
          <w:ilvl w:val="0"/>
          <w:numId w:val="22"/>
        </w:numPr>
        <w:shd w:val="clear" w:color="auto" w:fill="auto"/>
        <w:tabs>
          <w:tab w:val="left" w:pos="716"/>
        </w:tabs>
        <w:spacing w:after="0" w:line="240" w:lineRule="auto"/>
        <w:ind w:firstLine="52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Коррекционные технологии (технологии музыкального воздействия, сказкотерапия</w:t>
      </w:r>
      <w:r w:rsidR="005503F7" w:rsidRPr="002B253D">
        <w:rPr>
          <w:rStyle w:val="2"/>
          <w:color w:val="000000"/>
          <w:sz w:val="28"/>
          <w:szCs w:val="28"/>
        </w:rPr>
        <w:t>, цветотерапия, психогимнастика</w:t>
      </w:r>
      <w:r w:rsidRPr="002B253D">
        <w:rPr>
          <w:rStyle w:val="2"/>
          <w:color w:val="000000"/>
          <w:sz w:val="28"/>
          <w:szCs w:val="28"/>
        </w:rPr>
        <w:t>).</w:t>
      </w:r>
    </w:p>
    <w:p w:rsidR="00FD4E2D" w:rsidRPr="002B253D" w:rsidRDefault="00C310B3" w:rsidP="002B253D">
      <w:pPr>
        <w:pStyle w:val="21"/>
        <w:shd w:val="clear" w:color="auto" w:fill="auto"/>
        <w:spacing w:after="0" w:line="240" w:lineRule="auto"/>
        <w:ind w:firstLine="520"/>
        <w:rPr>
          <w:rStyle w:val="2"/>
          <w:color w:val="000000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В совокупности обозначенные </w:t>
      </w:r>
      <w:r w:rsidR="005503F7" w:rsidRPr="002B253D">
        <w:rPr>
          <w:rStyle w:val="2"/>
          <w:color w:val="000000"/>
          <w:sz w:val="28"/>
          <w:szCs w:val="28"/>
        </w:rPr>
        <w:t>виды деятельности</w:t>
      </w:r>
      <w:r w:rsidRPr="002B253D">
        <w:rPr>
          <w:rStyle w:val="2"/>
          <w:color w:val="000000"/>
          <w:sz w:val="28"/>
          <w:szCs w:val="28"/>
        </w:rPr>
        <w:t xml:space="preserve"> обеспечивают решение общеразвивающих задач. Вместе с тем каждый из видов деятельности имеет свои коррекционные задачи и соответствующие методы их решения. Это связано с тем, что дети с ОВЗ имеют как общие, так и специфические особенности, обусловленные непосредственно имеющимися нарушениями. Содержание базовых направлений работы в программах воспитания и обучения сочетается со специальными коррекционными областями. </w:t>
      </w:r>
    </w:p>
    <w:p w:rsidR="00C310B3" w:rsidRDefault="00C310B3" w:rsidP="002B253D">
      <w:pPr>
        <w:pStyle w:val="21"/>
        <w:shd w:val="clear" w:color="auto" w:fill="auto"/>
        <w:spacing w:after="0" w:line="240" w:lineRule="auto"/>
        <w:ind w:firstLine="520"/>
        <w:rPr>
          <w:rStyle w:val="2"/>
          <w:color w:val="000000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Конкретное содержание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</w:t>
      </w:r>
      <w:r w:rsidR="005503F7" w:rsidRPr="002B253D">
        <w:rPr>
          <w:rStyle w:val="2"/>
          <w:color w:val="000000"/>
          <w:sz w:val="28"/>
          <w:szCs w:val="28"/>
        </w:rPr>
        <w:t xml:space="preserve"> ребенка).</w:t>
      </w:r>
    </w:p>
    <w:p w:rsidR="006D4170" w:rsidRDefault="000D6B5A" w:rsidP="000D6B5A">
      <w:pPr>
        <w:pStyle w:val="21"/>
        <w:shd w:val="clear" w:color="auto" w:fill="auto"/>
        <w:spacing w:after="0" w:line="240" w:lineRule="auto"/>
        <w:ind w:firstLine="520"/>
        <w:jc w:val="center"/>
        <w:rPr>
          <w:b/>
          <w:sz w:val="28"/>
          <w:szCs w:val="28"/>
          <w:u w:val="single"/>
        </w:rPr>
      </w:pPr>
      <w:r w:rsidRPr="006D4170">
        <w:rPr>
          <w:b/>
          <w:sz w:val="28"/>
          <w:szCs w:val="28"/>
          <w:u w:val="single"/>
        </w:rPr>
        <w:t xml:space="preserve">Психолого-педагогические условия реализации содержания образовательной работы в рамках образовательной области </w:t>
      </w:r>
    </w:p>
    <w:p w:rsidR="000D6B5A" w:rsidRPr="006D4170" w:rsidRDefault="000D6B5A" w:rsidP="000D6B5A">
      <w:pPr>
        <w:pStyle w:val="21"/>
        <w:shd w:val="clear" w:color="auto" w:fill="auto"/>
        <w:spacing w:after="0" w:line="240" w:lineRule="auto"/>
        <w:ind w:firstLine="520"/>
        <w:jc w:val="center"/>
        <w:rPr>
          <w:b/>
          <w:sz w:val="28"/>
          <w:szCs w:val="28"/>
          <w:u w:val="single"/>
        </w:rPr>
      </w:pPr>
      <w:r w:rsidRPr="006D4170">
        <w:rPr>
          <w:b/>
          <w:sz w:val="28"/>
          <w:szCs w:val="28"/>
          <w:u w:val="single"/>
        </w:rPr>
        <w:t>«Физическое развитие»</w:t>
      </w:r>
    </w:p>
    <w:p w:rsidR="00C310B3" w:rsidRPr="002B253D" w:rsidRDefault="00C310B3" w:rsidP="002B253D">
      <w:pPr>
        <w:pStyle w:val="101"/>
        <w:shd w:val="clear" w:color="auto" w:fill="auto"/>
        <w:spacing w:line="240" w:lineRule="auto"/>
        <w:ind w:firstLine="500"/>
        <w:rPr>
          <w:sz w:val="28"/>
          <w:szCs w:val="28"/>
        </w:rPr>
      </w:pPr>
      <w:r w:rsidRPr="002B253D">
        <w:rPr>
          <w:rStyle w:val="100"/>
          <w:b/>
          <w:bCs/>
          <w:i/>
          <w:iCs/>
          <w:color w:val="000000"/>
          <w:sz w:val="28"/>
          <w:szCs w:val="28"/>
        </w:rPr>
        <w:t>Взрослые предоставляют возможность детям</w:t>
      </w:r>
      <w:r w:rsidR="005503F7" w:rsidRPr="002B253D">
        <w:rPr>
          <w:rStyle w:val="100"/>
          <w:b/>
          <w:bCs/>
          <w:i/>
          <w:iCs/>
          <w:color w:val="000000"/>
          <w:sz w:val="28"/>
          <w:szCs w:val="28"/>
        </w:rPr>
        <w:t xml:space="preserve"> с ОВЗ, (РАС) </w:t>
      </w:r>
      <w:r w:rsidRPr="002B253D">
        <w:rPr>
          <w:rStyle w:val="100"/>
          <w:b/>
          <w:bCs/>
          <w:i/>
          <w:iCs/>
          <w:color w:val="000000"/>
          <w:sz w:val="28"/>
          <w:szCs w:val="28"/>
        </w:rPr>
        <w:t xml:space="preserve"> самостоятельно использовать приобретенные умения и навыки в повседневной жизни и деятельности.</w:t>
      </w:r>
    </w:p>
    <w:p w:rsidR="00C310B3" w:rsidRPr="002B253D" w:rsidRDefault="00C310B3" w:rsidP="009622DC">
      <w:pPr>
        <w:pStyle w:val="21"/>
        <w:numPr>
          <w:ilvl w:val="0"/>
          <w:numId w:val="23"/>
        </w:numPr>
        <w:shd w:val="clear" w:color="auto" w:fill="auto"/>
        <w:tabs>
          <w:tab w:val="left" w:pos="737"/>
        </w:tabs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Предоставляют возможность самостоятельно отбирать способы действий по обеспечению здоровья в игровых ситуациях.</w:t>
      </w:r>
    </w:p>
    <w:p w:rsidR="00C310B3" w:rsidRPr="002B253D" w:rsidRDefault="00C310B3" w:rsidP="009622DC">
      <w:pPr>
        <w:pStyle w:val="21"/>
        <w:numPr>
          <w:ilvl w:val="0"/>
          <w:numId w:val="23"/>
        </w:numPr>
        <w:shd w:val="clear" w:color="auto" w:fill="auto"/>
        <w:tabs>
          <w:tab w:val="left" w:pos="815"/>
        </w:tabs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Поощряют самостоятельность в выполнении режимных процедур.</w:t>
      </w:r>
    </w:p>
    <w:p w:rsidR="00C310B3" w:rsidRPr="002B253D" w:rsidRDefault="00C310B3" w:rsidP="009622DC">
      <w:pPr>
        <w:pStyle w:val="21"/>
        <w:numPr>
          <w:ilvl w:val="0"/>
          <w:numId w:val="23"/>
        </w:numPr>
        <w:shd w:val="clear" w:color="auto" w:fill="auto"/>
        <w:tabs>
          <w:tab w:val="left" w:pos="737"/>
        </w:tabs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Предоставляют детям возможность практического овладения навыками соблюдения безопасности</w:t>
      </w:r>
      <w:r w:rsidR="007F3826">
        <w:rPr>
          <w:rStyle w:val="2"/>
          <w:color w:val="000000"/>
          <w:sz w:val="28"/>
          <w:szCs w:val="28"/>
        </w:rPr>
        <w:t>,</w:t>
      </w:r>
      <w:r w:rsidRPr="002B253D">
        <w:rPr>
          <w:rStyle w:val="2"/>
          <w:color w:val="000000"/>
          <w:sz w:val="28"/>
          <w:szCs w:val="28"/>
        </w:rPr>
        <w:t xml:space="preserve"> как в помещении</w:t>
      </w:r>
      <w:r w:rsidR="007F3826">
        <w:rPr>
          <w:rStyle w:val="2"/>
          <w:color w:val="000000"/>
          <w:sz w:val="28"/>
          <w:szCs w:val="28"/>
        </w:rPr>
        <w:t>,</w:t>
      </w:r>
      <w:r w:rsidRPr="002B253D">
        <w:rPr>
          <w:rStyle w:val="2"/>
          <w:color w:val="000000"/>
          <w:sz w:val="28"/>
          <w:szCs w:val="28"/>
        </w:rPr>
        <w:t xml:space="preserve"> так и на улице.</w:t>
      </w:r>
    </w:p>
    <w:p w:rsidR="00C310B3" w:rsidRPr="002B253D" w:rsidRDefault="00C310B3" w:rsidP="009622DC">
      <w:pPr>
        <w:pStyle w:val="21"/>
        <w:numPr>
          <w:ilvl w:val="0"/>
          <w:numId w:val="23"/>
        </w:numPr>
        <w:shd w:val="clear" w:color="auto" w:fill="auto"/>
        <w:tabs>
          <w:tab w:val="left" w:pos="737"/>
        </w:tabs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lastRenderedPageBreak/>
        <w:t>Поощряют самостоятельную двигательную активность детей, поддерживают положительные эмоции и чувство мышечной радости».</w:t>
      </w:r>
    </w:p>
    <w:p w:rsidR="00C310B3" w:rsidRPr="002B253D" w:rsidRDefault="00C310B3" w:rsidP="002B253D">
      <w:pPr>
        <w:pStyle w:val="101"/>
        <w:shd w:val="clear" w:color="auto" w:fill="auto"/>
        <w:spacing w:line="240" w:lineRule="auto"/>
        <w:ind w:firstLine="500"/>
        <w:rPr>
          <w:sz w:val="28"/>
          <w:szCs w:val="28"/>
        </w:rPr>
      </w:pPr>
      <w:r w:rsidRPr="002B253D">
        <w:rPr>
          <w:rStyle w:val="100"/>
          <w:b/>
          <w:bCs/>
          <w:i/>
          <w:iCs/>
          <w:color w:val="000000"/>
          <w:sz w:val="28"/>
          <w:szCs w:val="28"/>
        </w:rPr>
        <w:t>Взрослые поддерживают и развивают детскую инициативность.</w:t>
      </w:r>
    </w:p>
    <w:p w:rsidR="00C310B3" w:rsidRPr="002B253D" w:rsidRDefault="00C310B3" w:rsidP="009622DC">
      <w:pPr>
        <w:pStyle w:val="21"/>
        <w:numPr>
          <w:ilvl w:val="0"/>
          <w:numId w:val="24"/>
        </w:numPr>
        <w:shd w:val="clear" w:color="auto" w:fill="auto"/>
        <w:tabs>
          <w:tab w:val="left" w:pos="795"/>
        </w:tabs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Поддерживают стремление у детей научиться бегать, прыгать, лазать, метать и т.п..</w:t>
      </w:r>
    </w:p>
    <w:p w:rsidR="00C310B3" w:rsidRPr="002B253D" w:rsidRDefault="00C310B3" w:rsidP="009622DC">
      <w:pPr>
        <w:pStyle w:val="21"/>
        <w:numPr>
          <w:ilvl w:val="0"/>
          <w:numId w:val="24"/>
        </w:numPr>
        <w:shd w:val="clear" w:color="auto" w:fill="auto"/>
        <w:tabs>
          <w:tab w:val="left" w:pos="737"/>
        </w:tabs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Поддерживают инициативу детей в организации и проведении коллективных игр и физических упражнений в повседневной жизни.</w:t>
      </w:r>
    </w:p>
    <w:p w:rsidR="00C310B3" w:rsidRPr="002B253D" w:rsidRDefault="00C310B3" w:rsidP="009622DC">
      <w:pPr>
        <w:pStyle w:val="21"/>
        <w:numPr>
          <w:ilvl w:val="0"/>
          <w:numId w:val="24"/>
        </w:numPr>
        <w:shd w:val="clear" w:color="auto" w:fill="auto"/>
        <w:tabs>
          <w:tab w:val="left" w:pos="737"/>
        </w:tabs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Поддерживают стремление детей узнавать о возможностях собственного организма, о способах сохранения здоровья.</w:t>
      </w:r>
    </w:p>
    <w:p w:rsidR="00C310B3" w:rsidRPr="002B253D" w:rsidRDefault="00C310B3" w:rsidP="002B253D">
      <w:pPr>
        <w:pStyle w:val="101"/>
        <w:shd w:val="clear" w:color="auto" w:fill="auto"/>
        <w:spacing w:line="240" w:lineRule="auto"/>
        <w:ind w:firstLine="500"/>
        <w:rPr>
          <w:sz w:val="28"/>
          <w:szCs w:val="28"/>
        </w:rPr>
      </w:pPr>
      <w:r w:rsidRPr="002B253D">
        <w:rPr>
          <w:rStyle w:val="100"/>
          <w:b/>
          <w:bCs/>
          <w:i/>
          <w:iCs/>
          <w:color w:val="000000"/>
          <w:sz w:val="28"/>
          <w:szCs w:val="28"/>
        </w:rPr>
        <w:t>Взрослые поощряют творческую двигательную деятельность.</w:t>
      </w:r>
    </w:p>
    <w:p w:rsidR="00C310B3" w:rsidRPr="002B253D" w:rsidRDefault="00C310B3" w:rsidP="009622DC">
      <w:pPr>
        <w:pStyle w:val="21"/>
        <w:numPr>
          <w:ilvl w:val="0"/>
          <w:numId w:val="25"/>
        </w:numPr>
        <w:shd w:val="clear" w:color="auto" w:fill="auto"/>
        <w:tabs>
          <w:tab w:val="left" w:pos="737"/>
        </w:tabs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Предоставляют возможность детям использовать воображаемые ситуации, игровые образы (животных, растений, воды, ветра и т.п.) на физкультурных занятиях, утренней гимнастике, физкультурных минутках и т. д.</w:t>
      </w:r>
    </w:p>
    <w:p w:rsidR="00C310B3" w:rsidRPr="002B253D" w:rsidRDefault="00C310B3" w:rsidP="009622DC">
      <w:pPr>
        <w:pStyle w:val="21"/>
        <w:numPr>
          <w:ilvl w:val="0"/>
          <w:numId w:val="25"/>
        </w:numPr>
        <w:shd w:val="clear" w:color="auto" w:fill="auto"/>
        <w:tabs>
          <w:tab w:val="left" w:pos="737"/>
        </w:tabs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Предоставляют возможность активно использовать предметы, спортивные снаряды, схемы и модели для самостоятельной двигательной деятельности.</w:t>
      </w:r>
    </w:p>
    <w:p w:rsidR="00C310B3" w:rsidRPr="002B253D" w:rsidRDefault="00C310B3" w:rsidP="009622DC">
      <w:pPr>
        <w:pStyle w:val="21"/>
        <w:numPr>
          <w:ilvl w:val="0"/>
          <w:numId w:val="25"/>
        </w:numPr>
        <w:shd w:val="clear" w:color="auto" w:fill="auto"/>
        <w:tabs>
          <w:tab w:val="left" w:pos="737"/>
        </w:tabs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Предоставляют возможность детям использовать элементы двигательной активности в разных видах детской деятельности (в сюжетно - ролевой игре, музыкальной, изобразительной и т. п.)</w:t>
      </w:r>
    </w:p>
    <w:p w:rsidR="00C310B3" w:rsidRPr="002B253D" w:rsidRDefault="00C310B3" w:rsidP="009622DC">
      <w:pPr>
        <w:pStyle w:val="21"/>
        <w:numPr>
          <w:ilvl w:val="0"/>
          <w:numId w:val="25"/>
        </w:numPr>
        <w:shd w:val="clear" w:color="auto" w:fill="auto"/>
        <w:tabs>
          <w:tab w:val="left" w:pos="737"/>
        </w:tabs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Предоставляют возможность детям видоизменять подвижные игры новым содержанием, усложнением правил, введением новых ролей.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Взрослые поддерживают диалоги детей о событиях физкультурной и спортивной жизни детского сада, города, страны, поощряют использование различных источников информации.</w:t>
      </w:r>
    </w:p>
    <w:p w:rsidR="005379E8" w:rsidRPr="002B253D" w:rsidRDefault="005379E8" w:rsidP="000D6B5A">
      <w:pPr>
        <w:pStyle w:val="21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2B253D">
        <w:rPr>
          <w:b/>
          <w:sz w:val="28"/>
          <w:szCs w:val="28"/>
        </w:rPr>
        <w:t xml:space="preserve">3.2. </w:t>
      </w:r>
      <w:r w:rsidR="00DA26BF" w:rsidRPr="002B253D">
        <w:rPr>
          <w:b/>
          <w:sz w:val="28"/>
          <w:szCs w:val="28"/>
        </w:rPr>
        <w:t>Содержание коррекционной работы</w:t>
      </w:r>
    </w:p>
    <w:p w:rsidR="00DA26BF" w:rsidRPr="002B253D" w:rsidRDefault="00E72260" w:rsidP="002B253D">
      <w:pPr>
        <w:pStyle w:val="310"/>
        <w:keepNext/>
        <w:keepLines/>
        <w:shd w:val="clear" w:color="auto" w:fill="auto"/>
        <w:spacing w:line="240" w:lineRule="auto"/>
        <w:ind w:firstLine="44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0" type="#_x0000_t202" style="position:absolute;left:0;text-align:left;margin-left:385.8pt;margin-top:-50.3pt;width:91.7pt;height:18.4pt;z-index:-251639808;mso-wrap-distance-left:15.35pt;mso-wrap-distance-top:11.85pt;mso-wrap-distance-right:5pt;mso-wrap-distance-bottom:9.85pt;mso-position-horizontal-relative:margin" filled="f" stroked="f">
            <v:textbox style="mso-next-textbox:#_x0000_s1090;mso-fit-shape-to-text:t" inset="0,0,0,0">
              <w:txbxContent>
                <w:p w:rsidR="0026397E" w:rsidRDefault="0026397E" w:rsidP="00DA26BF">
                  <w:pPr>
                    <w:pStyle w:val="14"/>
                    <w:shd w:val="clear" w:color="auto" w:fill="auto"/>
                    <w:spacing w:line="280" w:lineRule="exact"/>
                  </w:pPr>
                </w:p>
              </w:txbxContent>
            </v:textbox>
            <w10:wrap type="square" side="left" anchorx="margin"/>
          </v:shape>
        </w:pict>
      </w:r>
      <w:bookmarkStart w:id="19" w:name="bookmark29"/>
      <w:r w:rsidR="00DA26BF" w:rsidRPr="002B253D">
        <w:rPr>
          <w:rStyle w:val="33"/>
          <w:b/>
          <w:bCs/>
          <w:color w:val="000000"/>
          <w:sz w:val="28"/>
          <w:szCs w:val="28"/>
        </w:rPr>
        <w:t>Задачи  коррекционной работы:</w:t>
      </w:r>
      <w:bookmarkEnd w:id="19"/>
    </w:p>
    <w:p w:rsidR="00DA26BF" w:rsidRPr="002B253D" w:rsidRDefault="00DA26BF" w:rsidP="009622DC">
      <w:pPr>
        <w:pStyle w:val="ac"/>
        <w:widowControl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t>Формирование  социально-бытовых умений и навыков са</w:t>
      </w:r>
      <w:r w:rsidRPr="002B253D">
        <w:rPr>
          <w:rFonts w:ascii="Times New Roman" w:hAnsi="Times New Roman" w:cs="Times New Roman"/>
          <w:sz w:val="28"/>
          <w:szCs w:val="28"/>
        </w:rPr>
        <w:softHyphen/>
        <w:t>мообслуживания</w:t>
      </w:r>
    </w:p>
    <w:p w:rsidR="00DA26BF" w:rsidRPr="002B253D" w:rsidRDefault="00DA26BF" w:rsidP="009622DC">
      <w:pPr>
        <w:pStyle w:val="ac"/>
        <w:widowControl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t>Формирование  коммуникативных умений</w:t>
      </w:r>
    </w:p>
    <w:p w:rsidR="00DA26BF" w:rsidRPr="002B253D" w:rsidRDefault="00DA26BF" w:rsidP="009622DC">
      <w:pPr>
        <w:pStyle w:val="ac"/>
        <w:widowControl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t>Стимуляция  звуковой и речевой активности</w:t>
      </w:r>
    </w:p>
    <w:p w:rsidR="00DA26BF" w:rsidRPr="002B253D" w:rsidRDefault="00DA26BF" w:rsidP="009622DC">
      <w:pPr>
        <w:pStyle w:val="ac"/>
        <w:widowControl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t>Сенсорное  развитие</w:t>
      </w:r>
    </w:p>
    <w:p w:rsidR="00DA26BF" w:rsidRPr="002B253D" w:rsidRDefault="00DA26BF" w:rsidP="009622DC">
      <w:pPr>
        <w:pStyle w:val="ac"/>
        <w:widowControl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t xml:space="preserve">Развитие  и обогащение эмоционального опыта ребенка </w:t>
      </w:r>
    </w:p>
    <w:p w:rsidR="00DA26BF" w:rsidRPr="002B253D" w:rsidRDefault="00DA26BF" w:rsidP="009622DC">
      <w:pPr>
        <w:pStyle w:val="ac"/>
        <w:widowControl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t>Развитие  и коррекция детско-родительских отношений</w:t>
      </w:r>
    </w:p>
    <w:p w:rsidR="00DA26BF" w:rsidRPr="002B253D" w:rsidRDefault="00DA26BF" w:rsidP="009622DC">
      <w:pPr>
        <w:pStyle w:val="ac"/>
        <w:widowControl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53D">
        <w:rPr>
          <w:rFonts w:ascii="Times New Roman" w:hAnsi="Times New Roman" w:cs="Times New Roman"/>
          <w:sz w:val="28"/>
          <w:szCs w:val="28"/>
        </w:rPr>
        <w:t>Воспитание   интереса к окружающему миру, потребности в общении, расширение круга увлечений</w:t>
      </w:r>
    </w:p>
    <w:p w:rsidR="00DA26BF" w:rsidRPr="002B253D" w:rsidRDefault="00DA26BF" w:rsidP="002B253D">
      <w:pPr>
        <w:pStyle w:val="21"/>
        <w:shd w:val="clear" w:color="auto" w:fill="auto"/>
        <w:spacing w:after="0" w:line="240" w:lineRule="auto"/>
        <w:ind w:firstLine="44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Коррекционно-развивающая работа строится с учетом особых образовательных потребностей ребенка с диагнозом РА</w:t>
      </w:r>
      <w:r w:rsidR="007F3826">
        <w:rPr>
          <w:rStyle w:val="2"/>
          <w:color w:val="000000"/>
          <w:sz w:val="28"/>
          <w:szCs w:val="28"/>
        </w:rPr>
        <w:t>С и заключений психолого-</w:t>
      </w:r>
      <w:r w:rsidRPr="002B253D">
        <w:rPr>
          <w:rStyle w:val="2"/>
          <w:color w:val="000000"/>
          <w:sz w:val="28"/>
          <w:szCs w:val="28"/>
        </w:rPr>
        <w:t>педагогической комиссии. Организация образовательного процесса предполагает, соблюдение следующих позиций:</w:t>
      </w:r>
    </w:p>
    <w:p w:rsidR="00DA26BF" w:rsidRPr="002B253D" w:rsidRDefault="00DA26BF" w:rsidP="009622DC">
      <w:pPr>
        <w:pStyle w:val="21"/>
        <w:numPr>
          <w:ilvl w:val="0"/>
          <w:numId w:val="26"/>
        </w:numPr>
        <w:shd w:val="clear" w:color="auto" w:fill="auto"/>
        <w:tabs>
          <w:tab w:val="left" w:pos="349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Регламент реализации индивидуального образовательного маршрута</w:t>
      </w:r>
      <w:r w:rsidR="006C360C">
        <w:rPr>
          <w:rStyle w:val="2"/>
          <w:color w:val="000000"/>
          <w:sz w:val="28"/>
          <w:szCs w:val="28"/>
        </w:rPr>
        <w:t xml:space="preserve"> (ИОМ)</w:t>
      </w:r>
      <w:r w:rsidRPr="002B253D">
        <w:rPr>
          <w:rStyle w:val="2"/>
          <w:color w:val="000000"/>
          <w:sz w:val="28"/>
          <w:szCs w:val="28"/>
        </w:rPr>
        <w:t xml:space="preserve"> на каждого воспитанника с ОВЗ </w:t>
      </w:r>
      <w:r w:rsidR="006C360C">
        <w:rPr>
          <w:rStyle w:val="2"/>
          <w:color w:val="000000"/>
          <w:sz w:val="28"/>
          <w:szCs w:val="28"/>
        </w:rPr>
        <w:t>(приложение)</w:t>
      </w:r>
      <w:r w:rsidRPr="002B253D">
        <w:rPr>
          <w:rStyle w:val="2"/>
          <w:color w:val="000000"/>
          <w:sz w:val="28"/>
          <w:szCs w:val="28"/>
        </w:rPr>
        <w:t xml:space="preserve">    </w:t>
      </w:r>
    </w:p>
    <w:p w:rsidR="00DA26BF" w:rsidRPr="002750D1" w:rsidRDefault="00DA26BF" w:rsidP="009622DC">
      <w:pPr>
        <w:pStyle w:val="21"/>
        <w:numPr>
          <w:ilvl w:val="0"/>
          <w:numId w:val="26"/>
        </w:numPr>
        <w:shd w:val="clear" w:color="auto" w:fill="auto"/>
        <w:tabs>
          <w:tab w:val="left" w:pos="339"/>
        </w:tabs>
        <w:spacing w:after="0" w:line="240" w:lineRule="auto"/>
        <w:ind w:firstLine="0"/>
        <w:rPr>
          <w:sz w:val="28"/>
          <w:szCs w:val="28"/>
        </w:rPr>
      </w:pPr>
      <w:r w:rsidRPr="002750D1">
        <w:rPr>
          <w:rStyle w:val="2"/>
          <w:sz w:val="28"/>
          <w:szCs w:val="28"/>
        </w:rPr>
        <w:t>регламент и содержание работы тьютора ;</w:t>
      </w:r>
    </w:p>
    <w:p w:rsidR="00DA26BF" w:rsidRPr="002750D1" w:rsidRDefault="00DA26BF" w:rsidP="009622DC">
      <w:pPr>
        <w:pStyle w:val="21"/>
        <w:numPr>
          <w:ilvl w:val="0"/>
          <w:numId w:val="26"/>
        </w:numPr>
        <w:shd w:val="clear" w:color="auto" w:fill="auto"/>
        <w:tabs>
          <w:tab w:val="left" w:pos="349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2750D1">
        <w:rPr>
          <w:rStyle w:val="2"/>
          <w:sz w:val="28"/>
          <w:szCs w:val="28"/>
        </w:rPr>
        <w:t xml:space="preserve">регламент и содержание работы </w:t>
      </w:r>
      <w:r w:rsidR="007F3826">
        <w:rPr>
          <w:rStyle w:val="2"/>
          <w:sz w:val="28"/>
          <w:szCs w:val="28"/>
        </w:rPr>
        <w:t>психолого-педагогического консилиума (П</w:t>
      </w:r>
      <w:r w:rsidRPr="002750D1">
        <w:rPr>
          <w:rStyle w:val="2"/>
          <w:sz w:val="28"/>
          <w:szCs w:val="28"/>
        </w:rPr>
        <w:t xml:space="preserve">Пк) дошкольной образовательной организации МБДОУ «Детский сад   № 12»  </w:t>
      </w:r>
    </w:p>
    <w:p w:rsidR="00DA26BF" w:rsidRPr="002B253D" w:rsidRDefault="00DA26BF" w:rsidP="009622DC">
      <w:pPr>
        <w:pStyle w:val="310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bookmarkStart w:id="20" w:name="bookmark30"/>
      <w:r w:rsidRPr="002B253D">
        <w:rPr>
          <w:rStyle w:val="33"/>
          <w:b/>
          <w:bCs/>
          <w:color w:val="000000"/>
          <w:sz w:val="28"/>
          <w:szCs w:val="28"/>
        </w:rPr>
        <w:lastRenderedPageBreak/>
        <w:t>Основные направления коррекционно-развивающей работы:</w:t>
      </w:r>
      <w:bookmarkEnd w:id="20"/>
    </w:p>
    <w:p w:rsidR="00DA26BF" w:rsidRPr="002B253D" w:rsidRDefault="009622DC" w:rsidP="002B253D">
      <w:pPr>
        <w:pStyle w:val="101"/>
        <w:shd w:val="clear" w:color="auto" w:fill="auto"/>
        <w:spacing w:line="240" w:lineRule="auto"/>
        <w:rPr>
          <w:sz w:val="28"/>
          <w:szCs w:val="28"/>
        </w:rPr>
      </w:pPr>
      <w:r>
        <w:rPr>
          <w:rStyle w:val="100"/>
          <w:b/>
          <w:bCs/>
          <w:i/>
          <w:iCs/>
          <w:color w:val="000000"/>
          <w:sz w:val="28"/>
          <w:szCs w:val="28"/>
        </w:rPr>
        <w:tab/>
      </w:r>
      <w:r w:rsidR="00DA26BF" w:rsidRPr="002B253D">
        <w:rPr>
          <w:rStyle w:val="100"/>
          <w:b/>
          <w:bCs/>
          <w:i/>
          <w:iCs/>
          <w:color w:val="000000"/>
          <w:sz w:val="28"/>
          <w:szCs w:val="28"/>
        </w:rPr>
        <w:t>Диагностическая работа включает:</w:t>
      </w:r>
    </w:p>
    <w:p w:rsidR="009622DC" w:rsidRDefault="00DA26BF" w:rsidP="00C86D20">
      <w:pPr>
        <w:pStyle w:val="21"/>
        <w:numPr>
          <w:ilvl w:val="0"/>
          <w:numId w:val="55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Style w:val="2"/>
          <w:color w:val="000000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выявление особых образовательных потребностей ребенка с ограниченными возможностями здоровья (РАС) при освоении основной образовательной программы;</w:t>
      </w:r>
    </w:p>
    <w:p w:rsidR="009622DC" w:rsidRDefault="00DA26BF" w:rsidP="00C86D20">
      <w:pPr>
        <w:pStyle w:val="21"/>
        <w:numPr>
          <w:ilvl w:val="0"/>
          <w:numId w:val="55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Style w:val="2"/>
          <w:color w:val="000000"/>
          <w:sz w:val="28"/>
          <w:szCs w:val="28"/>
        </w:rPr>
      </w:pPr>
      <w:r w:rsidRPr="009622DC">
        <w:rPr>
          <w:rStyle w:val="2"/>
          <w:color w:val="000000"/>
          <w:sz w:val="28"/>
          <w:szCs w:val="28"/>
        </w:rPr>
        <w:t xml:space="preserve">проведение комплексной социально-психолого-педагогической диагностики нарушений в психическом развитии ребенка с ограниченными возможностями здоровья (РАС); </w:t>
      </w:r>
    </w:p>
    <w:p w:rsidR="009622DC" w:rsidRDefault="00DA26BF" w:rsidP="00C86D20">
      <w:pPr>
        <w:pStyle w:val="21"/>
        <w:numPr>
          <w:ilvl w:val="0"/>
          <w:numId w:val="55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color w:val="000000"/>
          <w:sz w:val="28"/>
          <w:szCs w:val="28"/>
        </w:rPr>
      </w:pPr>
      <w:r w:rsidRPr="009622DC">
        <w:rPr>
          <w:rStyle w:val="2"/>
          <w:color w:val="000000"/>
          <w:sz w:val="28"/>
          <w:szCs w:val="28"/>
        </w:rPr>
        <w:t>определение уровня актуального и зоны ближайшего развития ребенка с ограниченными возможностями здоровья (РАС), выявление его резервных возможностей;</w:t>
      </w:r>
    </w:p>
    <w:p w:rsidR="009622DC" w:rsidRDefault="00DA26BF" w:rsidP="00C86D20">
      <w:pPr>
        <w:pStyle w:val="21"/>
        <w:numPr>
          <w:ilvl w:val="0"/>
          <w:numId w:val="55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color w:val="000000"/>
          <w:sz w:val="28"/>
          <w:szCs w:val="28"/>
        </w:rPr>
      </w:pPr>
      <w:r w:rsidRPr="009622DC">
        <w:rPr>
          <w:rStyle w:val="2"/>
          <w:color w:val="000000"/>
          <w:sz w:val="28"/>
          <w:szCs w:val="28"/>
        </w:rPr>
        <w:t>изучение развития эмоционально-волевой, познавательной, речевой сферы и личностных особенностей ребенка;</w:t>
      </w:r>
    </w:p>
    <w:p w:rsidR="009622DC" w:rsidRDefault="00DA26BF" w:rsidP="00C86D20">
      <w:pPr>
        <w:pStyle w:val="21"/>
        <w:numPr>
          <w:ilvl w:val="0"/>
          <w:numId w:val="55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Style w:val="2"/>
          <w:color w:val="000000"/>
          <w:sz w:val="28"/>
          <w:szCs w:val="28"/>
        </w:rPr>
      </w:pPr>
      <w:r w:rsidRPr="009622DC">
        <w:rPr>
          <w:rStyle w:val="2"/>
          <w:color w:val="000000"/>
          <w:sz w:val="28"/>
          <w:szCs w:val="28"/>
        </w:rPr>
        <w:t>изучение социальной ситуации развития и условий семейного воспитания ребён</w:t>
      </w:r>
      <w:r w:rsidR="009622DC">
        <w:rPr>
          <w:rStyle w:val="2"/>
          <w:color w:val="000000"/>
          <w:sz w:val="28"/>
          <w:szCs w:val="28"/>
        </w:rPr>
        <w:t xml:space="preserve">ка; </w:t>
      </w:r>
    </w:p>
    <w:p w:rsidR="009622DC" w:rsidRDefault="00DA26BF" w:rsidP="00C86D20">
      <w:pPr>
        <w:pStyle w:val="21"/>
        <w:numPr>
          <w:ilvl w:val="0"/>
          <w:numId w:val="55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color w:val="000000"/>
          <w:sz w:val="28"/>
          <w:szCs w:val="28"/>
        </w:rPr>
      </w:pPr>
      <w:r w:rsidRPr="009622DC">
        <w:rPr>
          <w:rStyle w:val="2"/>
          <w:color w:val="000000"/>
          <w:sz w:val="28"/>
          <w:szCs w:val="28"/>
        </w:rPr>
        <w:t>изучение адаптивных возможностей и уровня социализации ребенка с ограниченными возможностями здоровья (РАС);</w:t>
      </w:r>
    </w:p>
    <w:p w:rsidR="00DA26BF" w:rsidRPr="009622DC" w:rsidRDefault="00DA26BF" w:rsidP="00C86D20">
      <w:pPr>
        <w:pStyle w:val="21"/>
        <w:numPr>
          <w:ilvl w:val="0"/>
          <w:numId w:val="55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color w:val="000000"/>
          <w:sz w:val="28"/>
          <w:szCs w:val="28"/>
        </w:rPr>
      </w:pPr>
      <w:r w:rsidRPr="009622DC">
        <w:rPr>
          <w:rStyle w:val="2"/>
          <w:color w:val="000000"/>
          <w:sz w:val="28"/>
          <w:szCs w:val="28"/>
        </w:rPr>
        <w:t>системный разносторонний контроль за уровнем и динамикой развития ребенка с ограниченными возможностями здоровья (РАС) (мониторинг динамики развития, успешности освоения образовательных областей).</w:t>
      </w:r>
    </w:p>
    <w:p w:rsidR="00DA26BF" w:rsidRPr="002B253D" w:rsidRDefault="009622DC" w:rsidP="002B253D">
      <w:pPr>
        <w:pStyle w:val="101"/>
        <w:shd w:val="clear" w:color="auto" w:fill="auto"/>
        <w:spacing w:line="240" w:lineRule="auto"/>
        <w:rPr>
          <w:sz w:val="28"/>
          <w:szCs w:val="28"/>
        </w:rPr>
      </w:pPr>
      <w:r>
        <w:rPr>
          <w:rStyle w:val="100"/>
          <w:b/>
          <w:bCs/>
          <w:i/>
          <w:iCs/>
          <w:color w:val="000000"/>
          <w:sz w:val="28"/>
          <w:szCs w:val="28"/>
        </w:rPr>
        <w:tab/>
      </w:r>
      <w:r w:rsidR="00DA26BF" w:rsidRPr="002B253D">
        <w:rPr>
          <w:rStyle w:val="100"/>
          <w:b/>
          <w:bCs/>
          <w:i/>
          <w:iCs/>
          <w:color w:val="000000"/>
          <w:sz w:val="28"/>
          <w:szCs w:val="28"/>
        </w:rPr>
        <w:t>Коррекционно-развивающая работа включает:</w:t>
      </w:r>
    </w:p>
    <w:p w:rsidR="009622DC" w:rsidRDefault="00DA26BF" w:rsidP="009622DC">
      <w:pPr>
        <w:pStyle w:val="21"/>
        <w:numPr>
          <w:ilvl w:val="0"/>
          <w:numId w:val="56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реализацию индивидуального образовательного маршрута (ИОМ)   в условиях воспитательно-образовательного процесса ребенка с ограниченными возможностями здоровья (РАС) с учётом особенностей психофизического развития;</w:t>
      </w:r>
    </w:p>
    <w:p w:rsidR="009622DC" w:rsidRDefault="00DA26BF" w:rsidP="009622DC">
      <w:pPr>
        <w:pStyle w:val="21"/>
        <w:numPr>
          <w:ilvl w:val="0"/>
          <w:numId w:val="56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9622DC">
        <w:rPr>
          <w:rStyle w:val="2"/>
          <w:color w:val="000000"/>
          <w:sz w:val="28"/>
          <w:szCs w:val="28"/>
        </w:rPr>
        <w:t>выбор оптимальных для развития ребенка с ограниченными возможностями здоровья (РАС) коррекционных программ, методик, методов и приемов обучения и организацию и проведение индивидуальных   коррекционно-развивающих, необходимых для преодоления нарушений в речевом и психическом развитии;</w:t>
      </w:r>
    </w:p>
    <w:p w:rsidR="009622DC" w:rsidRDefault="00DA26BF" w:rsidP="009622DC">
      <w:pPr>
        <w:pStyle w:val="21"/>
        <w:numPr>
          <w:ilvl w:val="0"/>
          <w:numId w:val="56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9622DC">
        <w:rPr>
          <w:rStyle w:val="2"/>
          <w:color w:val="000000"/>
          <w:sz w:val="28"/>
          <w:szCs w:val="28"/>
        </w:rPr>
        <w:t>коррекцию и развитие высших психических функций, эмоционально-волевой, познавательной и речевой сферы;</w:t>
      </w:r>
    </w:p>
    <w:p w:rsidR="009622DC" w:rsidRDefault="00DA26BF" w:rsidP="009622DC">
      <w:pPr>
        <w:pStyle w:val="21"/>
        <w:numPr>
          <w:ilvl w:val="0"/>
          <w:numId w:val="56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9622DC">
        <w:rPr>
          <w:rStyle w:val="2"/>
          <w:color w:val="000000"/>
          <w:sz w:val="28"/>
          <w:szCs w:val="28"/>
        </w:rPr>
        <w:t>формирование способов регуляции поведения и эмоциональных состояний;</w:t>
      </w:r>
    </w:p>
    <w:p w:rsidR="009622DC" w:rsidRPr="009622DC" w:rsidRDefault="00DA26BF" w:rsidP="009622DC">
      <w:pPr>
        <w:pStyle w:val="a4"/>
        <w:shd w:val="clear" w:color="auto" w:fill="auto"/>
        <w:spacing w:line="278" w:lineRule="exact"/>
        <w:ind w:firstLine="0"/>
        <w:jc w:val="both"/>
        <w:rPr>
          <w:rStyle w:val="2"/>
          <w:color w:val="000000"/>
          <w:sz w:val="28"/>
          <w:szCs w:val="28"/>
        </w:rPr>
      </w:pPr>
      <w:r w:rsidRPr="009622DC">
        <w:rPr>
          <w:rStyle w:val="2"/>
          <w:color w:val="000000"/>
          <w:sz w:val="28"/>
          <w:szCs w:val="28"/>
        </w:rPr>
        <w:t xml:space="preserve">развитие форм и навыков личностного общения в группе сверстников, </w:t>
      </w:r>
    </w:p>
    <w:p w:rsidR="00C86D20" w:rsidRPr="00C86D20" w:rsidRDefault="00DA26BF" w:rsidP="00C86D20">
      <w:pPr>
        <w:pStyle w:val="21"/>
        <w:numPr>
          <w:ilvl w:val="0"/>
          <w:numId w:val="56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Style w:val="2"/>
          <w:sz w:val="28"/>
          <w:szCs w:val="28"/>
        </w:rPr>
      </w:pPr>
      <w:r w:rsidRPr="009622DC">
        <w:rPr>
          <w:rStyle w:val="2"/>
          <w:color w:val="000000"/>
          <w:sz w:val="28"/>
          <w:szCs w:val="28"/>
        </w:rPr>
        <w:t>коммуникативной компетенции.</w:t>
      </w:r>
    </w:p>
    <w:p w:rsidR="009622DC" w:rsidRPr="00C86D20" w:rsidRDefault="009622DC" w:rsidP="00C86D20">
      <w:pPr>
        <w:pStyle w:val="21"/>
        <w:shd w:val="clear" w:color="auto" w:fill="auto"/>
        <w:tabs>
          <w:tab w:val="left" w:pos="284"/>
        </w:tabs>
        <w:spacing w:after="0" w:line="240" w:lineRule="auto"/>
        <w:ind w:firstLine="0"/>
        <w:rPr>
          <w:rStyle w:val="Exact"/>
          <w:sz w:val="28"/>
          <w:szCs w:val="28"/>
        </w:rPr>
      </w:pPr>
      <w:r w:rsidRPr="00C86D20">
        <w:rPr>
          <w:rStyle w:val="a5"/>
          <w:color w:val="000000"/>
          <w:sz w:val="28"/>
          <w:szCs w:val="28"/>
        </w:rPr>
        <w:t>Консультативная работа включает:</w:t>
      </w:r>
      <w:r w:rsidRPr="00C86D20">
        <w:rPr>
          <w:rStyle w:val="Exact"/>
          <w:color w:val="000000"/>
          <w:sz w:val="28"/>
          <w:szCs w:val="28"/>
        </w:rPr>
        <w:t xml:space="preserve"> </w:t>
      </w:r>
    </w:p>
    <w:p w:rsidR="009622DC" w:rsidRPr="00C86D20" w:rsidRDefault="009622DC" w:rsidP="006C360C">
      <w:pPr>
        <w:pStyle w:val="21"/>
        <w:numPr>
          <w:ilvl w:val="0"/>
          <w:numId w:val="56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C86D20">
        <w:rPr>
          <w:rStyle w:val="Exact"/>
          <w:color w:val="000000"/>
          <w:sz w:val="28"/>
          <w:szCs w:val="28"/>
        </w:rPr>
        <w:t>выработку совместных обоснованных рекомендаций по основным направлениям работы с ребенком с ограниченными</w:t>
      </w:r>
      <w:r w:rsidRPr="00C86D20">
        <w:rPr>
          <w:rStyle w:val="2"/>
          <w:color w:val="000000"/>
          <w:sz w:val="28"/>
          <w:szCs w:val="28"/>
        </w:rPr>
        <w:t xml:space="preserve"> возможностями здоровья (РАС), единых для всех участников воспитательно</w:t>
      </w:r>
      <w:r w:rsidRPr="00C86D20">
        <w:rPr>
          <w:rStyle w:val="2"/>
          <w:color w:val="000000"/>
          <w:sz w:val="28"/>
          <w:szCs w:val="28"/>
        </w:rPr>
        <w:softHyphen/>
        <w:t>- образовательного процесса;</w:t>
      </w:r>
    </w:p>
    <w:p w:rsidR="006C360C" w:rsidRPr="006C360C" w:rsidRDefault="009622DC" w:rsidP="006C360C">
      <w:pPr>
        <w:pStyle w:val="21"/>
        <w:numPr>
          <w:ilvl w:val="0"/>
          <w:numId w:val="56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Style w:val="2"/>
          <w:sz w:val="28"/>
          <w:szCs w:val="28"/>
        </w:rPr>
      </w:pPr>
      <w:r w:rsidRPr="00C86D20">
        <w:rPr>
          <w:rStyle w:val="2"/>
          <w:color w:val="000000"/>
          <w:sz w:val="28"/>
          <w:szCs w:val="28"/>
        </w:rPr>
        <w:t>консультирование специалистами педагогов по выбору индивидуально ориентированных методов и приёмов работы с ребенком с ограниченными возможностями здоровья</w:t>
      </w:r>
      <w:r w:rsidR="006C360C">
        <w:rPr>
          <w:rStyle w:val="2"/>
          <w:color w:val="000000"/>
          <w:sz w:val="28"/>
          <w:szCs w:val="28"/>
        </w:rPr>
        <w:t xml:space="preserve"> (РАС); </w:t>
      </w:r>
    </w:p>
    <w:p w:rsidR="009622DC" w:rsidRPr="00C86D20" w:rsidRDefault="009622DC" w:rsidP="006C360C">
      <w:pPr>
        <w:pStyle w:val="21"/>
        <w:numPr>
          <w:ilvl w:val="0"/>
          <w:numId w:val="56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C86D20">
        <w:rPr>
          <w:rStyle w:val="2"/>
          <w:color w:val="000000"/>
          <w:sz w:val="28"/>
          <w:szCs w:val="28"/>
        </w:rPr>
        <w:t xml:space="preserve">консультативную помощь семье в вопросах выбора стратегии воспитания и приёмов коррекционного обучения и воспитания ребёнка с ограниченными </w:t>
      </w:r>
      <w:r w:rsidRPr="00C86D20">
        <w:rPr>
          <w:rStyle w:val="2"/>
          <w:color w:val="000000"/>
          <w:sz w:val="28"/>
          <w:szCs w:val="28"/>
        </w:rPr>
        <w:lastRenderedPageBreak/>
        <w:t>возможностями здоровья (РАС)</w:t>
      </w:r>
      <w:r w:rsidR="00C86D20">
        <w:rPr>
          <w:rStyle w:val="2"/>
          <w:color w:val="000000"/>
          <w:sz w:val="28"/>
          <w:szCs w:val="28"/>
        </w:rPr>
        <w:t>.</w:t>
      </w:r>
    </w:p>
    <w:p w:rsidR="00DA26BF" w:rsidRPr="002B253D" w:rsidRDefault="00DA26BF" w:rsidP="002B253D">
      <w:pPr>
        <w:pStyle w:val="101"/>
        <w:shd w:val="clear" w:color="auto" w:fill="auto"/>
        <w:spacing w:line="240" w:lineRule="auto"/>
        <w:jc w:val="left"/>
        <w:rPr>
          <w:sz w:val="28"/>
          <w:szCs w:val="28"/>
        </w:rPr>
      </w:pPr>
      <w:r w:rsidRPr="002B253D">
        <w:rPr>
          <w:rStyle w:val="100"/>
          <w:b/>
          <w:bCs/>
          <w:i/>
          <w:iCs/>
          <w:color w:val="000000"/>
          <w:sz w:val="28"/>
          <w:szCs w:val="28"/>
        </w:rPr>
        <w:t>Информационно-просветительская работа предусматривает:</w:t>
      </w:r>
    </w:p>
    <w:p w:rsidR="00C86D20" w:rsidRDefault="00DA26BF" w:rsidP="00C86D20">
      <w:pPr>
        <w:pStyle w:val="21"/>
        <w:numPr>
          <w:ilvl w:val="0"/>
          <w:numId w:val="57"/>
        </w:numPr>
        <w:shd w:val="clear" w:color="auto" w:fill="auto"/>
        <w:tabs>
          <w:tab w:val="left" w:pos="284"/>
          <w:tab w:val="left" w:pos="4157"/>
          <w:tab w:val="left" w:pos="6154"/>
          <w:tab w:val="left" w:pos="7546"/>
        </w:tabs>
        <w:spacing w:after="0" w:line="240" w:lineRule="auto"/>
        <w:ind w:left="0"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информационную поддержку образовательной деятельности ребенка с особыми образовательными потребностями,</w:t>
      </w:r>
      <w:r w:rsidRPr="002B253D">
        <w:rPr>
          <w:rStyle w:val="2"/>
          <w:color w:val="000000"/>
          <w:sz w:val="28"/>
          <w:szCs w:val="28"/>
        </w:rPr>
        <w:tab/>
        <w:t>их родителей</w:t>
      </w:r>
      <w:r w:rsidRPr="002B253D">
        <w:rPr>
          <w:rStyle w:val="2"/>
          <w:color w:val="000000"/>
          <w:sz w:val="28"/>
          <w:szCs w:val="28"/>
        </w:rPr>
        <w:tab/>
        <w:t>(законных</w:t>
      </w:r>
      <w:r w:rsidRPr="002B253D">
        <w:rPr>
          <w:rStyle w:val="2"/>
          <w:color w:val="000000"/>
          <w:sz w:val="28"/>
          <w:szCs w:val="28"/>
        </w:rPr>
        <w:tab/>
        <w:t>представителей),</w:t>
      </w:r>
      <w:r w:rsidR="006C360C">
        <w:rPr>
          <w:rStyle w:val="2"/>
          <w:color w:val="000000"/>
          <w:sz w:val="28"/>
          <w:szCs w:val="28"/>
        </w:rPr>
        <w:t xml:space="preserve"> </w:t>
      </w:r>
      <w:r w:rsidRPr="00C86D20">
        <w:rPr>
          <w:rStyle w:val="2"/>
          <w:color w:val="000000"/>
          <w:sz w:val="28"/>
          <w:szCs w:val="28"/>
        </w:rPr>
        <w:t>педагогических работников;</w:t>
      </w:r>
    </w:p>
    <w:p w:rsidR="00DA26BF" w:rsidRPr="00C86D20" w:rsidRDefault="00DA26BF" w:rsidP="00C86D20">
      <w:pPr>
        <w:pStyle w:val="21"/>
        <w:numPr>
          <w:ilvl w:val="0"/>
          <w:numId w:val="57"/>
        </w:numPr>
        <w:shd w:val="clear" w:color="auto" w:fill="auto"/>
        <w:tabs>
          <w:tab w:val="left" w:pos="284"/>
          <w:tab w:val="left" w:pos="4157"/>
          <w:tab w:val="left" w:pos="6154"/>
          <w:tab w:val="left" w:pos="7546"/>
        </w:tabs>
        <w:spacing w:after="0" w:line="240" w:lineRule="auto"/>
        <w:ind w:left="0" w:firstLine="0"/>
        <w:rPr>
          <w:sz w:val="28"/>
          <w:szCs w:val="28"/>
        </w:rPr>
      </w:pPr>
      <w:r w:rsidRPr="00C86D20">
        <w:rPr>
          <w:rStyle w:val="2"/>
          <w:color w:val="000000"/>
          <w:sz w:val="28"/>
          <w:szCs w:val="28"/>
        </w:rPr>
        <w:t>различные формы просветительской деятельности (беседы, печатные материалы), направленные на разъяснение участникам образовательного процесса - родителям (законным представителям), педагогическим работникам - вопросов, связанных с особенностями образовательного процесса и сопровождения ребенка с ограниченными возможностями здоровья (РАС)</w:t>
      </w:r>
      <w:r w:rsidR="00C86D20">
        <w:rPr>
          <w:rStyle w:val="2"/>
          <w:color w:val="000000"/>
          <w:sz w:val="28"/>
          <w:szCs w:val="28"/>
        </w:rPr>
        <w:t>.</w:t>
      </w:r>
    </w:p>
    <w:p w:rsidR="005503F7" w:rsidRPr="002B253D" w:rsidRDefault="005503F7" w:rsidP="002B253D">
      <w:pPr>
        <w:pStyle w:val="21"/>
        <w:shd w:val="clear" w:color="auto" w:fill="auto"/>
        <w:spacing w:after="0" w:line="240" w:lineRule="auto"/>
        <w:ind w:firstLine="500"/>
        <w:rPr>
          <w:sz w:val="28"/>
          <w:szCs w:val="28"/>
        </w:rPr>
      </w:pPr>
    </w:p>
    <w:p w:rsidR="00C310B3" w:rsidRPr="002B253D" w:rsidRDefault="00DA26BF" w:rsidP="002B253D">
      <w:pPr>
        <w:pStyle w:val="27"/>
        <w:keepNext/>
        <w:keepLines/>
        <w:shd w:val="clear" w:color="auto" w:fill="auto"/>
        <w:tabs>
          <w:tab w:val="left" w:pos="564"/>
        </w:tabs>
        <w:spacing w:before="0" w:after="0" w:line="240" w:lineRule="auto"/>
      </w:pPr>
      <w:bookmarkStart w:id="21" w:name="bookmark25"/>
      <w:r w:rsidRPr="002B253D">
        <w:rPr>
          <w:rStyle w:val="26"/>
          <w:b/>
          <w:bCs/>
          <w:color w:val="000000"/>
        </w:rPr>
        <w:t xml:space="preserve">3.3. </w:t>
      </w:r>
      <w:bookmarkEnd w:id="21"/>
      <w:r w:rsidRPr="002B253D">
        <w:rPr>
          <w:rStyle w:val="26"/>
          <w:b/>
          <w:bCs/>
          <w:color w:val="000000"/>
        </w:rPr>
        <w:t>Особенности взаимодействия педагогического коллектива с семьями воспитанников с РАС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66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Взаимодействие взрослых с детьми является важнейшим фактором развития ребенка и пронизывает все направления образовательной деятельности.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66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66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</w:t>
      </w:r>
    </w:p>
    <w:p w:rsidR="00C310B3" w:rsidRPr="002B253D" w:rsidRDefault="00C310B3" w:rsidP="00C86D20">
      <w:pPr>
        <w:pStyle w:val="21"/>
        <w:shd w:val="clear" w:color="auto" w:fill="auto"/>
        <w:tabs>
          <w:tab w:val="left" w:pos="5160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взрослого и ребенка в Организации и в семье являются разумной альтернативой двум диаметр</w:t>
      </w:r>
      <w:r w:rsidR="00FD4E2D" w:rsidRPr="002B253D">
        <w:rPr>
          <w:rStyle w:val="2"/>
          <w:color w:val="000000"/>
          <w:sz w:val="28"/>
          <w:szCs w:val="28"/>
        </w:rPr>
        <w:t xml:space="preserve">ально противоположным подходам: </w:t>
      </w:r>
      <w:r w:rsidRPr="002B253D">
        <w:rPr>
          <w:rStyle w:val="2"/>
          <w:color w:val="000000"/>
          <w:sz w:val="28"/>
          <w:szCs w:val="28"/>
        </w:rPr>
        <w:t>прямому обучению и образованию,</w:t>
      </w:r>
      <w:r w:rsidR="00FD4E2D" w:rsidRPr="002B253D">
        <w:rPr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>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8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В коррекции аутизма роль семьи важна сама по себе: как воспринимают близкие особенности поведения аутичного ребенка, как участвуют в коррекционном процессе. Именно родители, должны быть заинтересованы в преемственности помощи своим детям начиная с дошкольного возраста и заканчивая профориентацией, трудоустройством, достойным качеством жизни до ее окончания. Семья является институтом первичной социализации и образования, который оказывает большое влияние на развитие ребенка.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68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Поэтому педагогам, реализующим образовательную программу дошкольного образования и адаптированную программу ДО ребенка с диагнозом РАС, необходимо учитывать в своей работе такие факторы, как условия жизни в семье, состав семьи, ее ценности и традиции, а также уважать и </w:t>
      </w:r>
      <w:r w:rsidRPr="002B253D">
        <w:rPr>
          <w:rStyle w:val="2"/>
          <w:color w:val="000000"/>
          <w:sz w:val="28"/>
          <w:szCs w:val="28"/>
        </w:rPr>
        <w:lastRenderedPageBreak/>
        <w:t>признавать способности и достижения родителей</w:t>
      </w:r>
      <w:r w:rsidR="00613B2E" w:rsidRPr="002B253D">
        <w:rPr>
          <w:rStyle w:val="2"/>
          <w:color w:val="000000"/>
          <w:sz w:val="28"/>
          <w:szCs w:val="28"/>
        </w:rPr>
        <w:t xml:space="preserve"> </w:t>
      </w:r>
      <w:r w:rsidRPr="002B253D">
        <w:rPr>
          <w:rStyle w:val="2"/>
          <w:color w:val="000000"/>
          <w:sz w:val="28"/>
          <w:szCs w:val="28"/>
        </w:rPr>
        <w:t>(законных представителей) в деле воспитания и развития их ребенка.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68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 (законных представителей) по поводу лучшей стратегии в образовании и воспитании, согласование мер, которые могут быть предприняты со стороны Организации и семьи.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68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Педагоги поддерживают семью в деле развития ребенка и при необходимости привлекают или рекомендуют других специалистов и службы (консультации психолога, логопеда, дефектолога и др.).</w:t>
      </w:r>
    </w:p>
    <w:p w:rsidR="00C310B3" w:rsidRPr="002B253D" w:rsidRDefault="00C310B3" w:rsidP="002B253D">
      <w:pPr>
        <w:pStyle w:val="310"/>
        <w:keepNext/>
        <w:keepLines/>
        <w:shd w:val="clear" w:color="auto" w:fill="auto"/>
        <w:spacing w:line="240" w:lineRule="auto"/>
        <w:ind w:left="2640" w:firstLine="0"/>
        <w:jc w:val="left"/>
        <w:rPr>
          <w:sz w:val="28"/>
          <w:szCs w:val="28"/>
        </w:rPr>
      </w:pPr>
      <w:bookmarkStart w:id="22" w:name="bookmark27"/>
      <w:r w:rsidRPr="002B253D">
        <w:rPr>
          <w:rStyle w:val="33"/>
          <w:b/>
          <w:bCs/>
          <w:color w:val="000000"/>
          <w:sz w:val="28"/>
          <w:szCs w:val="28"/>
        </w:rPr>
        <w:t>Методы изучения семьи</w:t>
      </w:r>
      <w:bookmarkEnd w:id="22"/>
    </w:p>
    <w:p w:rsidR="00613B2E" w:rsidRPr="002B253D" w:rsidRDefault="00C310B3" w:rsidP="009622DC">
      <w:pPr>
        <w:pStyle w:val="21"/>
        <w:numPr>
          <w:ilvl w:val="0"/>
          <w:numId w:val="34"/>
        </w:numPr>
        <w:shd w:val="clear" w:color="auto" w:fill="auto"/>
        <w:spacing w:after="0" w:line="240" w:lineRule="auto"/>
        <w:ind w:right="3100"/>
        <w:jc w:val="left"/>
        <w:rPr>
          <w:rStyle w:val="2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анкетирование; на</w:t>
      </w:r>
      <w:r w:rsidR="00613B2E" w:rsidRPr="002B253D">
        <w:rPr>
          <w:rStyle w:val="2"/>
          <w:color w:val="000000"/>
          <w:sz w:val="28"/>
          <w:szCs w:val="28"/>
        </w:rPr>
        <w:t>блюдение за ребенком; посещение</w:t>
      </w:r>
    </w:p>
    <w:p w:rsidR="00613B2E" w:rsidRPr="002B253D" w:rsidRDefault="00C310B3" w:rsidP="009622DC">
      <w:pPr>
        <w:pStyle w:val="21"/>
        <w:numPr>
          <w:ilvl w:val="0"/>
          <w:numId w:val="34"/>
        </w:numPr>
        <w:shd w:val="clear" w:color="auto" w:fill="auto"/>
        <w:spacing w:after="0" w:line="240" w:lineRule="auto"/>
        <w:ind w:right="310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семьи ребенка;</w:t>
      </w:r>
    </w:p>
    <w:p w:rsidR="00613B2E" w:rsidRPr="002B253D" w:rsidRDefault="00C310B3" w:rsidP="009622DC">
      <w:pPr>
        <w:pStyle w:val="21"/>
        <w:numPr>
          <w:ilvl w:val="0"/>
          <w:numId w:val="34"/>
        </w:numPr>
        <w:shd w:val="clear" w:color="auto" w:fill="auto"/>
        <w:spacing w:after="0" w:line="240" w:lineRule="auto"/>
        <w:ind w:right="3100"/>
        <w:jc w:val="left"/>
        <w:rPr>
          <w:rStyle w:val="2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обследова</w:t>
      </w:r>
      <w:r w:rsidR="00613B2E" w:rsidRPr="002B253D">
        <w:rPr>
          <w:rStyle w:val="2"/>
          <w:color w:val="000000"/>
          <w:sz w:val="28"/>
          <w:szCs w:val="28"/>
        </w:rPr>
        <w:t>ние семьи с помощью проективных</w:t>
      </w:r>
    </w:p>
    <w:p w:rsidR="00613B2E" w:rsidRPr="002B253D" w:rsidRDefault="00C310B3" w:rsidP="009622DC">
      <w:pPr>
        <w:pStyle w:val="21"/>
        <w:numPr>
          <w:ilvl w:val="0"/>
          <w:numId w:val="34"/>
        </w:numPr>
        <w:shd w:val="clear" w:color="auto" w:fill="auto"/>
        <w:spacing w:after="0" w:line="240" w:lineRule="auto"/>
        <w:ind w:right="310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методик;</w:t>
      </w:r>
    </w:p>
    <w:p w:rsidR="00613B2E" w:rsidRPr="002B253D" w:rsidRDefault="00C310B3" w:rsidP="009622DC">
      <w:pPr>
        <w:pStyle w:val="21"/>
        <w:numPr>
          <w:ilvl w:val="0"/>
          <w:numId w:val="34"/>
        </w:numPr>
        <w:shd w:val="clear" w:color="auto" w:fill="auto"/>
        <w:spacing w:after="0" w:line="240" w:lineRule="auto"/>
        <w:ind w:right="310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беседа с ребенком;</w:t>
      </w:r>
    </w:p>
    <w:p w:rsidR="00613B2E" w:rsidRPr="002B253D" w:rsidRDefault="00C310B3" w:rsidP="009622DC">
      <w:pPr>
        <w:pStyle w:val="21"/>
        <w:numPr>
          <w:ilvl w:val="0"/>
          <w:numId w:val="34"/>
        </w:numPr>
        <w:shd w:val="clear" w:color="auto" w:fill="auto"/>
        <w:spacing w:after="0" w:line="240" w:lineRule="auto"/>
        <w:ind w:right="310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беседа с родителями</w:t>
      </w:r>
    </w:p>
    <w:p w:rsidR="00C310B3" w:rsidRPr="002B253D" w:rsidRDefault="00C310B3" w:rsidP="009622DC">
      <w:pPr>
        <w:pStyle w:val="21"/>
        <w:numPr>
          <w:ilvl w:val="0"/>
          <w:numId w:val="34"/>
        </w:numPr>
        <w:shd w:val="clear" w:color="auto" w:fill="auto"/>
        <w:spacing w:after="0" w:line="240" w:lineRule="auto"/>
        <w:ind w:right="3100"/>
        <w:jc w:val="left"/>
        <w:rPr>
          <w:rStyle w:val="2"/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проективные методики (рисунок семьи)</w:t>
      </w:r>
    </w:p>
    <w:p w:rsidR="00C86D20" w:rsidRDefault="00C86D20" w:rsidP="002B253D">
      <w:pPr>
        <w:pStyle w:val="a7"/>
        <w:shd w:val="clear" w:color="auto" w:fill="auto"/>
        <w:spacing w:line="240" w:lineRule="auto"/>
        <w:jc w:val="center"/>
        <w:rPr>
          <w:rStyle w:val="a6"/>
          <w:b/>
          <w:bCs/>
          <w:color w:val="000000"/>
          <w:sz w:val="28"/>
          <w:szCs w:val="28"/>
        </w:rPr>
      </w:pPr>
    </w:p>
    <w:p w:rsidR="00CD21E4" w:rsidRPr="002B253D" w:rsidRDefault="00CD21E4" w:rsidP="002B253D">
      <w:pPr>
        <w:pStyle w:val="a7"/>
        <w:shd w:val="clear" w:color="auto" w:fill="auto"/>
        <w:spacing w:line="240" w:lineRule="auto"/>
        <w:jc w:val="center"/>
        <w:rPr>
          <w:rStyle w:val="a6"/>
          <w:b/>
          <w:bCs/>
          <w:color w:val="000000"/>
          <w:sz w:val="28"/>
          <w:szCs w:val="28"/>
        </w:rPr>
      </w:pPr>
      <w:r w:rsidRPr="002B253D">
        <w:rPr>
          <w:rStyle w:val="a6"/>
          <w:b/>
          <w:bCs/>
          <w:color w:val="000000"/>
          <w:sz w:val="28"/>
          <w:szCs w:val="28"/>
        </w:rPr>
        <w:t>Формы работы с родителями дошкольников.</w:t>
      </w:r>
    </w:p>
    <w:p w:rsidR="00613B2E" w:rsidRPr="002B253D" w:rsidRDefault="00613B2E" w:rsidP="002B253D">
      <w:pPr>
        <w:pStyle w:val="a7"/>
        <w:shd w:val="clear" w:color="auto" w:fill="auto"/>
        <w:spacing w:line="240" w:lineRule="auto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3652"/>
        <w:gridCol w:w="6203"/>
      </w:tblGrid>
      <w:tr w:rsidR="00466D56" w:rsidRPr="002B253D" w:rsidTr="002750D1">
        <w:tc>
          <w:tcPr>
            <w:tcW w:w="3652" w:type="dxa"/>
          </w:tcPr>
          <w:p w:rsidR="00466D56" w:rsidRPr="002B253D" w:rsidRDefault="00466D56" w:rsidP="002B25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color w:val="000000"/>
                <w:sz w:val="28"/>
                <w:szCs w:val="28"/>
              </w:rPr>
            </w:pPr>
            <w:r w:rsidRPr="002B253D">
              <w:rPr>
                <w:rStyle w:val="231"/>
                <w:color w:val="000000"/>
                <w:sz w:val="28"/>
                <w:szCs w:val="28"/>
              </w:rPr>
              <w:t>Реальное участие родителей в жизни ДОУ</w:t>
            </w:r>
          </w:p>
        </w:tc>
        <w:tc>
          <w:tcPr>
            <w:tcW w:w="6203" w:type="dxa"/>
          </w:tcPr>
          <w:p w:rsidR="00466D56" w:rsidRPr="002B253D" w:rsidRDefault="00466D56" w:rsidP="002B25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color w:val="000000"/>
                <w:sz w:val="28"/>
                <w:szCs w:val="28"/>
              </w:rPr>
            </w:pPr>
            <w:r w:rsidRPr="002B253D">
              <w:rPr>
                <w:rStyle w:val="231"/>
                <w:color w:val="000000"/>
                <w:sz w:val="28"/>
                <w:szCs w:val="28"/>
              </w:rPr>
              <w:t>Формы участия</w:t>
            </w:r>
          </w:p>
        </w:tc>
      </w:tr>
      <w:tr w:rsidR="00466D56" w:rsidRPr="002B253D" w:rsidTr="002750D1">
        <w:tc>
          <w:tcPr>
            <w:tcW w:w="3652" w:type="dxa"/>
          </w:tcPr>
          <w:p w:rsidR="00466D56" w:rsidRPr="002B253D" w:rsidRDefault="00466D56" w:rsidP="002B25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color w:val="000000"/>
                <w:sz w:val="28"/>
                <w:szCs w:val="28"/>
              </w:rPr>
            </w:pPr>
            <w:r w:rsidRPr="002B253D">
              <w:rPr>
                <w:sz w:val="28"/>
                <w:szCs w:val="28"/>
              </w:rPr>
              <w:t>В проведении мониторинговых исследований</w:t>
            </w:r>
          </w:p>
        </w:tc>
        <w:tc>
          <w:tcPr>
            <w:tcW w:w="6203" w:type="dxa"/>
          </w:tcPr>
          <w:p w:rsidR="00466D56" w:rsidRPr="002B253D" w:rsidRDefault="00466D56" w:rsidP="002B25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color w:val="000000"/>
                <w:sz w:val="28"/>
                <w:szCs w:val="28"/>
              </w:rPr>
            </w:pPr>
            <w:r w:rsidRPr="002B253D">
              <w:rPr>
                <w:rStyle w:val="24"/>
                <w:color w:val="000000"/>
                <w:sz w:val="28"/>
                <w:szCs w:val="28"/>
              </w:rPr>
              <w:t>Анкетирование. Социологический опрос. Интервьюирование. «Родительская почта»</w:t>
            </w:r>
          </w:p>
        </w:tc>
      </w:tr>
      <w:tr w:rsidR="00466D56" w:rsidRPr="002B253D" w:rsidTr="002750D1">
        <w:tc>
          <w:tcPr>
            <w:tcW w:w="3652" w:type="dxa"/>
          </w:tcPr>
          <w:p w:rsidR="00466D56" w:rsidRPr="002B253D" w:rsidRDefault="00466D56" w:rsidP="002B25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color w:val="000000"/>
                <w:sz w:val="28"/>
                <w:szCs w:val="28"/>
              </w:rPr>
            </w:pPr>
            <w:r w:rsidRPr="002B253D">
              <w:rPr>
                <w:sz w:val="28"/>
                <w:szCs w:val="28"/>
              </w:rPr>
              <w:t>В создании условий</w:t>
            </w:r>
          </w:p>
        </w:tc>
        <w:tc>
          <w:tcPr>
            <w:tcW w:w="6203" w:type="dxa"/>
          </w:tcPr>
          <w:p w:rsidR="00466D56" w:rsidRPr="002B253D" w:rsidRDefault="00466D56" w:rsidP="002B25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color w:val="000000"/>
                <w:sz w:val="28"/>
                <w:szCs w:val="28"/>
              </w:rPr>
            </w:pPr>
            <w:r w:rsidRPr="002B253D">
              <w:rPr>
                <w:rStyle w:val="24"/>
                <w:color w:val="000000"/>
                <w:sz w:val="28"/>
                <w:szCs w:val="28"/>
              </w:rPr>
              <w:t>-Участие в субботниках по благоустройству территории. Помощь  в создании развивающей предметно-пространственной среды</w:t>
            </w:r>
          </w:p>
        </w:tc>
      </w:tr>
      <w:tr w:rsidR="00466D56" w:rsidRPr="002B253D" w:rsidTr="002750D1">
        <w:tc>
          <w:tcPr>
            <w:tcW w:w="3652" w:type="dxa"/>
          </w:tcPr>
          <w:p w:rsidR="00466D56" w:rsidRPr="002B253D" w:rsidRDefault="00466D56" w:rsidP="002B25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B253D">
              <w:rPr>
                <w:sz w:val="28"/>
                <w:szCs w:val="28"/>
              </w:rPr>
              <w:t>В просветительской деятельности, направленной на повышение педагогической культуры, расширение информационного поля родителей</w:t>
            </w:r>
          </w:p>
        </w:tc>
        <w:tc>
          <w:tcPr>
            <w:tcW w:w="6203" w:type="dxa"/>
          </w:tcPr>
          <w:p w:rsidR="00466D56" w:rsidRPr="002B253D" w:rsidRDefault="00466D56" w:rsidP="002B25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color w:val="000000"/>
                <w:sz w:val="28"/>
                <w:szCs w:val="28"/>
              </w:rPr>
            </w:pPr>
            <w:r w:rsidRPr="002B253D">
              <w:rPr>
                <w:rStyle w:val="24"/>
                <w:color w:val="000000"/>
                <w:sz w:val="28"/>
                <w:szCs w:val="28"/>
              </w:rPr>
              <w:t>Наглядная  информация (стенды, папки-передвижки ), семейные и групповые фотоальбомы, партфолио, фоторепортажи «Из жизни группы», «Копилка добрых дел», «Мы благодарим». Памятки. Создание  странички  ДОУ на сайте. Консультации. Распространение  опыта семейного воспитания.</w:t>
            </w:r>
            <w:r w:rsidR="00C86D20">
              <w:rPr>
                <w:rStyle w:val="24"/>
                <w:color w:val="000000"/>
                <w:sz w:val="28"/>
                <w:szCs w:val="28"/>
              </w:rPr>
              <w:t xml:space="preserve"> </w:t>
            </w:r>
            <w:r w:rsidRPr="002B253D">
              <w:rPr>
                <w:rStyle w:val="24"/>
                <w:color w:val="000000"/>
                <w:sz w:val="28"/>
                <w:szCs w:val="28"/>
              </w:rPr>
              <w:t xml:space="preserve">Родительские  собрания </w:t>
            </w:r>
          </w:p>
        </w:tc>
      </w:tr>
      <w:tr w:rsidR="00466D56" w:rsidRPr="002B253D" w:rsidTr="002750D1">
        <w:tc>
          <w:tcPr>
            <w:tcW w:w="3652" w:type="dxa"/>
          </w:tcPr>
          <w:p w:rsidR="00466D56" w:rsidRPr="002B253D" w:rsidRDefault="00466D56" w:rsidP="002B25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B253D">
              <w:rPr>
                <w:sz w:val="28"/>
                <w:szCs w:val="28"/>
              </w:rPr>
              <w:t xml:space="preserve">В воспитательно- образовательном процессе ДОУ, направленном на установление сотрудничества и </w:t>
            </w:r>
            <w:r w:rsidRPr="002B253D">
              <w:rPr>
                <w:sz w:val="28"/>
                <w:szCs w:val="28"/>
              </w:rPr>
              <w:lastRenderedPageBreak/>
              <w:t>партнерских отношений с целью вовлечения родителей в единое образовательное пространство</w:t>
            </w:r>
          </w:p>
        </w:tc>
        <w:tc>
          <w:tcPr>
            <w:tcW w:w="6203" w:type="dxa"/>
          </w:tcPr>
          <w:p w:rsidR="00466D56" w:rsidRPr="002B253D" w:rsidRDefault="00466D56" w:rsidP="002B25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4"/>
                <w:color w:val="000000"/>
                <w:sz w:val="28"/>
                <w:szCs w:val="28"/>
              </w:rPr>
            </w:pPr>
            <w:r w:rsidRPr="002B253D">
              <w:rPr>
                <w:rStyle w:val="24"/>
                <w:color w:val="000000"/>
                <w:sz w:val="28"/>
                <w:szCs w:val="28"/>
              </w:rPr>
              <w:lastRenderedPageBreak/>
              <w:t>Дни открытых дверей.</w:t>
            </w:r>
            <w:r w:rsidR="00C86D20">
              <w:rPr>
                <w:rStyle w:val="24"/>
                <w:color w:val="000000"/>
                <w:sz w:val="28"/>
                <w:szCs w:val="28"/>
              </w:rPr>
              <w:t xml:space="preserve"> </w:t>
            </w:r>
            <w:r w:rsidRPr="002B253D">
              <w:rPr>
                <w:rStyle w:val="24"/>
                <w:color w:val="000000"/>
                <w:sz w:val="28"/>
                <w:szCs w:val="28"/>
              </w:rPr>
              <w:t xml:space="preserve">Дни здоровья. </w:t>
            </w:r>
          </w:p>
          <w:p w:rsidR="00466D56" w:rsidRPr="002B253D" w:rsidRDefault="00466D56" w:rsidP="002B253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color w:val="000000"/>
                <w:sz w:val="28"/>
                <w:szCs w:val="28"/>
              </w:rPr>
            </w:pPr>
            <w:r w:rsidRPr="002B253D">
              <w:rPr>
                <w:rStyle w:val="24"/>
                <w:color w:val="000000"/>
                <w:sz w:val="28"/>
                <w:szCs w:val="28"/>
              </w:rPr>
              <w:t xml:space="preserve"> Недели творчества. Совместные праздники, развлечения. Встречи с интересными людьми. Клубы по интересам для родителей. </w:t>
            </w:r>
            <w:r w:rsidR="00C86D20">
              <w:rPr>
                <w:rStyle w:val="24"/>
                <w:color w:val="000000"/>
                <w:sz w:val="28"/>
                <w:szCs w:val="28"/>
              </w:rPr>
              <w:t xml:space="preserve">Участие в творческих выставках, </w:t>
            </w:r>
            <w:r w:rsidRPr="002B253D">
              <w:rPr>
                <w:rStyle w:val="24"/>
                <w:color w:val="000000"/>
                <w:sz w:val="28"/>
                <w:szCs w:val="28"/>
              </w:rPr>
              <w:t xml:space="preserve">смотрах-конкурсах. </w:t>
            </w:r>
            <w:r w:rsidRPr="002B253D">
              <w:rPr>
                <w:rStyle w:val="24"/>
                <w:color w:val="000000"/>
                <w:sz w:val="28"/>
                <w:szCs w:val="28"/>
              </w:rPr>
              <w:lastRenderedPageBreak/>
              <w:t>Мероприятия с родителями в рамках проектной деятельности. Творческие отчеты кружков</w:t>
            </w:r>
          </w:p>
        </w:tc>
      </w:tr>
    </w:tbl>
    <w:p w:rsidR="00215DDF" w:rsidRPr="002B253D" w:rsidRDefault="00215DDF" w:rsidP="002B253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310B3" w:rsidRDefault="00C86D20" w:rsidP="006C360C">
      <w:pPr>
        <w:pStyle w:val="a4"/>
        <w:shd w:val="clear" w:color="auto" w:fill="auto"/>
        <w:spacing w:line="283" w:lineRule="exact"/>
        <w:ind w:firstLine="0"/>
        <w:jc w:val="both"/>
        <w:rPr>
          <w:sz w:val="28"/>
          <w:szCs w:val="28"/>
        </w:rPr>
      </w:pPr>
      <w:r>
        <w:rPr>
          <w:rStyle w:val="Exact"/>
          <w:color w:val="000000"/>
          <w:sz w:val="28"/>
          <w:szCs w:val="28"/>
        </w:rPr>
        <w:tab/>
      </w:r>
      <w:r w:rsidRPr="00C86D20">
        <w:rPr>
          <w:rStyle w:val="Exact"/>
          <w:color w:val="000000"/>
          <w:sz w:val="28"/>
          <w:szCs w:val="28"/>
        </w:rPr>
        <w:t>Педагоги готовят родителей к прохождению ПМПК, рассказывают о правах родителей и детей с ОВЗ (информационно-юридическое сопровождение).</w:t>
      </w:r>
    </w:p>
    <w:p w:rsidR="006D4170" w:rsidRPr="002B253D" w:rsidRDefault="006D4170" w:rsidP="002B253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310B3" w:rsidRPr="002B253D" w:rsidRDefault="00DA26BF" w:rsidP="002B253D">
      <w:pPr>
        <w:pStyle w:val="21"/>
        <w:shd w:val="clear" w:color="auto" w:fill="auto"/>
        <w:spacing w:after="0" w:line="240" w:lineRule="auto"/>
        <w:ind w:firstLine="320"/>
        <w:rPr>
          <w:b/>
          <w:sz w:val="28"/>
          <w:szCs w:val="28"/>
        </w:rPr>
      </w:pPr>
      <w:r w:rsidRPr="002B253D">
        <w:rPr>
          <w:b/>
          <w:sz w:val="28"/>
          <w:szCs w:val="28"/>
        </w:rPr>
        <w:t>3.4. Диагностика воспитанника с РАС</w:t>
      </w:r>
      <w:bookmarkEnd w:id="2"/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 xml:space="preserve">При реализации Программы проводится оценка индивидуального развития детей. Такая оценка производится педагогическим работником в рамках педагогического наблюдения. Педагогическое наблюдение - оценка индивидуального развития детей дошкольного возраста, связанная с оценкой эффективности педагогических действий и лежащая в основе их дальнейшего планирования. Психологическая диагностика - выявление и изучение индивидуально-психологических особенностей детей (проводится с письменного разрешения родителей (законных представителей). Программой </w:t>
      </w:r>
      <w:r w:rsidRPr="002B253D">
        <w:rPr>
          <w:rStyle w:val="23"/>
          <w:color w:val="000000"/>
          <w:sz w:val="28"/>
          <w:szCs w:val="28"/>
        </w:rPr>
        <w:t>не предусматривается оценивание</w:t>
      </w:r>
      <w:r w:rsidRPr="002B253D">
        <w:rPr>
          <w:rStyle w:val="2"/>
          <w:color w:val="000000"/>
          <w:sz w:val="28"/>
          <w:szCs w:val="28"/>
        </w:rPr>
        <w:t xml:space="preserve"> качества образовательной деятельности ДОО на основе достижения ребенком планируемых результатов освоения примерной адаптированной общеобразовательной Программы ДО ребенка с расстройством аутичного спектра.</w:t>
      </w:r>
    </w:p>
    <w:p w:rsidR="00C310B3" w:rsidRPr="002B253D" w:rsidRDefault="00C310B3" w:rsidP="002B253D">
      <w:pPr>
        <w:pStyle w:val="21"/>
        <w:shd w:val="clear" w:color="auto" w:fill="auto"/>
        <w:spacing w:after="0" w:line="240" w:lineRule="auto"/>
        <w:ind w:left="640" w:firstLine="0"/>
        <w:jc w:val="left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Целевые ориентиры, представленные в Программе:</w:t>
      </w:r>
    </w:p>
    <w:p w:rsidR="00C310B3" w:rsidRPr="002B253D" w:rsidRDefault="00C310B3" w:rsidP="009622DC">
      <w:pPr>
        <w:pStyle w:val="21"/>
        <w:numPr>
          <w:ilvl w:val="0"/>
          <w:numId w:val="27"/>
        </w:numPr>
        <w:shd w:val="clear" w:color="auto" w:fill="auto"/>
        <w:tabs>
          <w:tab w:val="left" w:pos="198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не подлежат непосредственной оценке;</w:t>
      </w:r>
    </w:p>
    <w:p w:rsidR="00C310B3" w:rsidRPr="002B253D" w:rsidRDefault="00C310B3" w:rsidP="009622DC">
      <w:pPr>
        <w:pStyle w:val="21"/>
        <w:numPr>
          <w:ilvl w:val="0"/>
          <w:numId w:val="27"/>
        </w:numPr>
        <w:shd w:val="clear" w:color="auto" w:fill="auto"/>
        <w:tabs>
          <w:tab w:val="left" w:pos="212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не являются непосредственным основанием оценки как итогового, так и промежуточного уровня развития детей;</w:t>
      </w:r>
    </w:p>
    <w:p w:rsidR="00C310B3" w:rsidRPr="002B253D" w:rsidRDefault="00C310B3" w:rsidP="009622DC">
      <w:pPr>
        <w:pStyle w:val="21"/>
        <w:numPr>
          <w:ilvl w:val="0"/>
          <w:numId w:val="27"/>
        </w:numPr>
        <w:shd w:val="clear" w:color="auto" w:fill="auto"/>
        <w:tabs>
          <w:tab w:val="left" w:pos="207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не являются основанием для их формального сравнения с реальными достижениями детей;</w:t>
      </w:r>
    </w:p>
    <w:p w:rsidR="00C310B3" w:rsidRPr="002B253D" w:rsidRDefault="00C310B3" w:rsidP="009622DC">
      <w:pPr>
        <w:pStyle w:val="21"/>
        <w:numPr>
          <w:ilvl w:val="0"/>
          <w:numId w:val="27"/>
        </w:numPr>
        <w:shd w:val="clear" w:color="auto" w:fill="auto"/>
        <w:tabs>
          <w:tab w:val="left" w:pos="198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не являются основой объективной оценки соответствия установленным требованиям образовательной деятельности и подготовки детей;</w:t>
      </w:r>
    </w:p>
    <w:p w:rsidR="00C310B3" w:rsidRPr="002B253D" w:rsidRDefault="00C310B3" w:rsidP="009622DC">
      <w:pPr>
        <w:pStyle w:val="21"/>
        <w:numPr>
          <w:ilvl w:val="0"/>
          <w:numId w:val="27"/>
        </w:numPr>
        <w:shd w:val="clear" w:color="auto" w:fill="auto"/>
        <w:tabs>
          <w:tab w:val="left" w:pos="198"/>
        </w:tabs>
        <w:spacing w:after="0" w:line="240" w:lineRule="auto"/>
        <w:ind w:firstLine="0"/>
        <w:rPr>
          <w:sz w:val="28"/>
          <w:szCs w:val="28"/>
        </w:rPr>
      </w:pPr>
      <w:r w:rsidRPr="002B253D">
        <w:rPr>
          <w:rStyle w:val="2"/>
          <w:color w:val="000000"/>
          <w:sz w:val="28"/>
          <w:szCs w:val="28"/>
        </w:rPr>
        <w:t>не являются непосредственным основанием при оценке качества образования.</w:t>
      </w:r>
    </w:p>
    <w:p w:rsidR="00C310B3" w:rsidRPr="002B253D" w:rsidRDefault="0041677A" w:rsidP="002B253D">
      <w:pPr>
        <w:pStyle w:val="121"/>
        <w:shd w:val="clear" w:color="auto" w:fill="auto"/>
        <w:spacing w:line="240" w:lineRule="auto"/>
        <w:ind w:right="360"/>
        <w:jc w:val="center"/>
        <w:rPr>
          <w:sz w:val="28"/>
          <w:szCs w:val="28"/>
        </w:rPr>
      </w:pPr>
      <w:r w:rsidRPr="002B253D">
        <w:rPr>
          <w:rStyle w:val="12"/>
          <w:b/>
          <w:bCs/>
          <w:color w:val="000000"/>
          <w:sz w:val="28"/>
          <w:szCs w:val="28"/>
        </w:rPr>
        <w:t xml:space="preserve"> </w:t>
      </w:r>
    </w:p>
    <w:p w:rsidR="007723C8" w:rsidRPr="00C86D20" w:rsidRDefault="007723C8" w:rsidP="00C86D20">
      <w:pPr>
        <w:rPr>
          <w:rStyle w:val="33"/>
          <w:b w:val="0"/>
          <w:bCs w:val="0"/>
          <w:color w:val="auto"/>
          <w:sz w:val="28"/>
          <w:szCs w:val="28"/>
        </w:rPr>
      </w:pPr>
    </w:p>
    <w:sectPr w:rsidR="007723C8" w:rsidRPr="00C86D20" w:rsidSect="00C86D20">
      <w:footerReference w:type="default" r:id="rId8"/>
      <w:pgSz w:w="11900" w:h="16840"/>
      <w:pgMar w:top="1134" w:right="56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BFA" w:rsidRDefault="00546BFA" w:rsidP="000B1AFB">
      <w:r>
        <w:separator/>
      </w:r>
    </w:p>
  </w:endnote>
  <w:endnote w:type="continuationSeparator" w:id="1">
    <w:p w:rsidR="00546BFA" w:rsidRDefault="00546BFA" w:rsidP="000B1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7047"/>
      <w:docPartObj>
        <w:docPartGallery w:val="Page Numbers (Bottom of Page)"/>
        <w:docPartUnique/>
      </w:docPartObj>
    </w:sdtPr>
    <w:sdtContent>
      <w:p w:rsidR="0026397E" w:rsidRDefault="00E72260">
        <w:pPr>
          <w:pStyle w:val="aa"/>
          <w:jc w:val="right"/>
        </w:pPr>
        <w:fldSimple w:instr=" PAGE   \* MERGEFORMAT ">
          <w:r w:rsidR="000A0156">
            <w:rPr>
              <w:noProof/>
            </w:rPr>
            <w:t>1</w:t>
          </w:r>
        </w:fldSimple>
      </w:p>
    </w:sdtContent>
  </w:sdt>
  <w:p w:rsidR="0026397E" w:rsidRDefault="002639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BFA" w:rsidRDefault="00546BFA" w:rsidP="000B1AFB">
      <w:r>
        <w:separator/>
      </w:r>
    </w:p>
  </w:footnote>
  <w:footnote w:type="continuationSeparator" w:id="1">
    <w:p w:rsidR="00546BFA" w:rsidRDefault="00546BFA" w:rsidP="000B1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singl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9">
    <w:nsid w:val="0000002B"/>
    <w:multiLevelType w:val="multilevel"/>
    <w:tmpl w:val="0000002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0">
    <w:nsid w:val="0000002D"/>
    <w:multiLevelType w:val="multilevel"/>
    <w:tmpl w:val="8ABE03F0"/>
    <w:lvl w:ilvl="0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37"/>
    <w:multiLevelType w:val="multilevel"/>
    <w:tmpl w:val="000000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0000003D"/>
    <w:multiLevelType w:val="multilevel"/>
    <w:tmpl w:val="000000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>
    <w:nsid w:val="0000003F"/>
    <w:multiLevelType w:val="multilevel"/>
    <w:tmpl w:val="0000003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6">
    <w:nsid w:val="00000041"/>
    <w:multiLevelType w:val="multilevel"/>
    <w:tmpl w:val="0000004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7">
    <w:nsid w:val="00000043"/>
    <w:multiLevelType w:val="multilevel"/>
    <w:tmpl w:val="0000004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>
    <w:nsid w:val="00000045"/>
    <w:multiLevelType w:val="multilevel"/>
    <w:tmpl w:val="000000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9">
    <w:nsid w:val="00000047"/>
    <w:multiLevelType w:val="multilevel"/>
    <w:tmpl w:val="000000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0">
    <w:nsid w:val="00000049"/>
    <w:multiLevelType w:val="multilevel"/>
    <w:tmpl w:val="0000004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1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2">
    <w:nsid w:val="0000004D"/>
    <w:multiLevelType w:val="multilevel"/>
    <w:tmpl w:val="0000004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3">
    <w:nsid w:val="0000004F"/>
    <w:multiLevelType w:val="multilevel"/>
    <w:tmpl w:val="000000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4">
    <w:nsid w:val="00000051"/>
    <w:multiLevelType w:val="multilevel"/>
    <w:tmpl w:val="000000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5">
    <w:nsid w:val="00000053"/>
    <w:multiLevelType w:val="multilevel"/>
    <w:tmpl w:val="0000005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6">
    <w:nsid w:val="00000061"/>
    <w:multiLevelType w:val="multilevel"/>
    <w:tmpl w:val="0000006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7">
    <w:nsid w:val="0000006D"/>
    <w:multiLevelType w:val="multilevel"/>
    <w:tmpl w:val="0000006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8">
    <w:nsid w:val="0000007F"/>
    <w:multiLevelType w:val="multilevel"/>
    <w:tmpl w:val="0000007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9">
    <w:nsid w:val="043D367F"/>
    <w:multiLevelType w:val="hybridMultilevel"/>
    <w:tmpl w:val="B876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4624E7D"/>
    <w:multiLevelType w:val="hybridMultilevel"/>
    <w:tmpl w:val="B99C2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7CF3F62"/>
    <w:multiLevelType w:val="hybridMultilevel"/>
    <w:tmpl w:val="C14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A06D48"/>
    <w:multiLevelType w:val="hybridMultilevel"/>
    <w:tmpl w:val="6B38B50E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3">
    <w:nsid w:val="0B950727"/>
    <w:multiLevelType w:val="hybridMultilevel"/>
    <w:tmpl w:val="2004B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D6876E4"/>
    <w:multiLevelType w:val="hybridMultilevel"/>
    <w:tmpl w:val="D402E34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>
    <w:nsid w:val="0DBE5A8F"/>
    <w:multiLevelType w:val="hybridMultilevel"/>
    <w:tmpl w:val="CA1E9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EC4349F"/>
    <w:multiLevelType w:val="hybridMultilevel"/>
    <w:tmpl w:val="0C543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F6D031C"/>
    <w:multiLevelType w:val="hybridMultilevel"/>
    <w:tmpl w:val="EB802F9C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8">
    <w:nsid w:val="109008B4"/>
    <w:multiLevelType w:val="hybridMultilevel"/>
    <w:tmpl w:val="1AB4D138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9">
    <w:nsid w:val="114E7F46"/>
    <w:multiLevelType w:val="hybridMultilevel"/>
    <w:tmpl w:val="FFD422C6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0">
    <w:nsid w:val="160F7D65"/>
    <w:multiLevelType w:val="hybridMultilevel"/>
    <w:tmpl w:val="9B12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6D474AC"/>
    <w:multiLevelType w:val="hybridMultilevel"/>
    <w:tmpl w:val="5D560CB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2">
    <w:nsid w:val="19213038"/>
    <w:multiLevelType w:val="hybridMultilevel"/>
    <w:tmpl w:val="0E90F4B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3">
    <w:nsid w:val="34A14D55"/>
    <w:multiLevelType w:val="hybridMultilevel"/>
    <w:tmpl w:val="71A422EA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4">
    <w:nsid w:val="35012E2C"/>
    <w:multiLevelType w:val="hybridMultilevel"/>
    <w:tmpl w:val="F1CE0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C2402D3"/>
    <w:multiLevelType w:val="hybridMultilevel"/>
    <w:tmpl w:val="0B0E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26F60C5"/>
    <w:multiLevelType w:val="hybridMultilevel"/>
    <w:tmpl w:val="501EE8BE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7">
    <w:nsid w:val="444C66E2"/>
    <w:multiLevelType w:val="hybridMultilevel"/>
    <w:tmpl w:val="80E8E04A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8">
    <w:nsid w:val="463B1347"/>
    <w:multiLevelType w:val="hybridMultilevel"/>
    <w:tmpl w:val="9F063EDE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49">
    <w:nsid w:val="58032124"/>
    <w:multiLevelType w:val="hybridMultilevel"/>
    <w:tmpl w:val="1B6C70B8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0">
    <w:nsid w:val="5DFB20CB"/>
    <w:multiLevelType w:val="hybridMultilevel"/>
    <w:tmpl w:val="630C1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F36537B"/>
    <w:multiLevelType w:val="hybridMultilevel"/>
    <w:tmpl w:val="A0067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93B5C13"/>
    <w:multiLevelType w:val="hybridMultilevel"/>
    <w:tmpl w:val="1E6EA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767367"/>
    <w:multiLevelType w:val="hybridMultilevel"/>
    <w:tmpl w:val="18582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33C2543"/>
    <w:multiLevelType w:val="hybridMultilevel"/>
    <w:tmpl w:val="8A9C0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39D0DA2"/>
    <w:multiLevelType w:val="hybridMultilevel"/>
    <w:tmpl w:val="46B4E6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795470CA"/>
    <w:multiLevelType w:val="hybridMultilevel"/>
    <w:tmpl w:val="9B54662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7">
    <w:nsid w:val="7A306191"/>
    <w:multiLevelType w:val="hybridMultilevel"/>
    <w:tmpl w:val="ABF8FF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8">
    <w:nsid w:val="7ADE64BF"/>
    <w:multiLevelType w:val="hybridMultilevel"/>
    <w:tmpl w:val="74704FC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4"/>
  </w:num>
  <w:num w:numId="31">
    <w:abstractNumId w:val="58"/>
  </w:num>
  <w:num w:numId="32">
    <w:abstractNumId w:val="55"/>
  </w:num>
  <w:num w:numId="33">
    <w:abstractNumId w:val="56"/>
  </w:num>
  <w:num w:numId="34">
    <w:abstractNumId w:val="36"/>
  </w:num>
  <w:num w:numId="35">
    <w:abstractNumId w:val="45"/>
  </w:num>
  <w:num w:numId="36">
    <w:abstractNumId w:val="44"/>
  </w:num>
  <w:num w:numId="37">
    <w:abstractNumId w:val="33"/>
  </w:num>
  <w:num w:numId="38">
    <w:abstractNumId w:val="49"/>
  </w:num>
  <w:num w:numId="39">
    <w:abstractNumId w:val="32"/>
  </w:num>
  <w:num w:numId="40">
    <w:abstractNumId w:val="51"/>
  </w:num>
  <w:num w:numId="41">
    <w:abstractNumId w:val="53"/>
  </w:num>
  <w:num w:numId="42">
    <w:abstractNumId w:val="52"/>
  </w:num>
  <w:num w:numId="43">
    <w:abstractNumId w:val="41"/>
  </w:num>
  <w:num w:numId="44">
    <w:abstractNumId w:val="57"/>
  </w:num>
  <w:num w:numId="45">
    <w:abstractNumId w:val="46"/>
  </w:num>
  <w:num w:numId="46">
    <w:abstractNumId w:val="37"/>
  </w:num>
  <w:num w:numId="47">
    <w:abstractNumId w:val="38"/>
  </w:num>
  <w:num w:numId="48">
    <w:abstractNumId w:val="47"/>
  </w:num>
  <w:num w:numId="49">
    <w:abstractNumId w:val="43"/>
  </w:num>
  <w:num w:numId="50">
    <w:abstractNumId w:val="39"/>
  </w:num>
  <w:num w:numId="51">
    <w:abstractNumId w:val="42"/>
  </w:num>
  <w:num w:numId="52">
    <w:abstractNumId w:val="29"/>
  </w:num>
  <w:num w:numId="53">
    <w:abstractNumId w:val="54"/>
  </w:num>
  <w:num w:numId="54">
    <w:abstractNumId w:val="50"/>
  </w:num>
  <w:num w:numId="55">
    <w:abstractNumId w:val="30"/>
  </w:num>
  <w:num w:numId="56">
    <w:abstractNumId w:val="31"/>
  </w:num>
  <w:num w:numId="57">
    <w:abstractNumId w:val="40"/>
  </w:num>
  <w:num w:numId="58">
    <w:abstractNumId w:val="48"/>
  </w:num>
  <w:num w:numId="59">
    <w:abstractNumId w:val="35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310B3"/>
    <w:rsid w:val="0002057B"/>
    <w:rsid w:val="00033664"/>
    <w:rsid w:val="00044C6B"/>
    <w:rsid w:val="000574BA"/>
    <w:rsid w:val="000A0156"/>
    <w:rsid w:val="000A3817"/>
    <w:rsid w:val="000B1AFB"/>
    <w:rsid w:val="000C4AEC"/>
    <w:rsid w:val="000D6B5A"/>
    <w:rsid w:val="000D6CBD"/>
    <w:rsid w:val="000E0853"/>
    <w:rsid w:val="0010226C"/>
    <w:rsid w:val="001033EA"/>
    <w:rsid w:val="00145568"/>
    <w:rsid w:val="001658BF"/>
    <w:rsid w:val="00167B26"/>
    <w:rsid w:val="001714DE"/>
    <w:rsid w:val="00191672"/>
    <w:rsid w:val="001A2843"/>
    <w:rsid w:val="001D109D"/>
    <w:rsid w:val="001D382B"/>
    <w:rsid w:val="001D46F5"/>
    <w:rsid w:val="002006AA"/>
    <w:rsid w:val="002106DE"/>
    <w:rsid w:val="00215DDF"/>
    <w:rsid w:val="00240169"/>
    <w:rsid w:val="0026397E"/>
    <w:rsid w:val="00264326"/>
    <w:rsid w:val="00266203"/>
    <w:rsid w:val="00273F9F"/>
    <w:rsid w:val="00274D3B"/>
    <w:rsid w:val="002750D1"/>
    <w:rsid w:val="00275D97"/>
    <w:rsid w:val="00286033"/>
    <w:rsid w:val="00293897"/>
    <w:rsid w:val="002B253D"/>
    <w:rsid w:val="002E1882"/>
    <w:rsid w:val="00302DB4"/>
    <w:rsid w:val="00312478"/>
    <w:rsid w:val="00316F99"/>
    <w:rsid w:val="00355EF7"/>
    <w:rsid w:val="00356B80"/>
    <w:rsid w:val="00393C03"/>
    <w:rsid w:val="003B57D4"/>
    <w:rsid w:val="003F1EC1"/>
    <w:rsid w:val="0041677A"/>
    <w:rsid w:val="00417458"/>
    <w:rsid w:val="00434CBC"/>
    <w:rsid w:val="00466D56"/>
    <w:rsid w:val="00474011"/>
    <w:rsid w:val="00497CC0"/>
    <w:rsid w:val="00497D12"/>
    <w:rsid w:val="004B7139"/>
    <w:rsid w:val="004C5D84"/>
    <w:rsid w:val="004D795E"/>
    <w:rsid w:val="004F618C"/>
    <w:rsid w:val="005379E8"/>
    <w:rsid w:val="00546BFA"/>
    <w:rsid w:val="005503F7"/>
    <w:rsid w:val="00550F50"/>
    <w:rsid w:val="00557420"/>
    <w:rsid w:val="00570C7C"/>
    <w:rsid w:val="00582487"/>
    <w:rsid w:val="005A0ACC"/>
    <w:rsid w:val="005A4E2B"/>
    <w:rsid w:val="005A6C64"/>
    <w:rsid w:val="005C3264"/>
    <w:rsid w:val="005F1B9B"/>
    <w:rsid w:val="00602A27"/>
    <w:rsid w:val="00602A64"/>
    <w:rsid w:val="00607CCC"/>
    <w:rsid w:val="00613B2E"/>
    <w:rsid w:val="006163BF"/>
    <w:rsid w:val="00632FE3"/>
    <w:rsid w:val="00673557"/>
    <w:rsid w:val="00691993"/>
    <w:rsid w:val="006B19C7"/>
    <w:rsid w:val="006C360C"/>
    <w:rsid w:val="006D4170"/>
    <w:rsid w:val="00701B0E"/>
    <w:rsid w:val="0072476D"/>
    <w:rsid w:val="00734838"/>
    <w:rsid w:val="007723C8"/>
    <w:rsid w:val="007B1148"/>
    <w:rsid w:val="007B57B6"/>
    <w:rsid w:val="007C603D"/>
    <w:rsid w:val="007F3826"/>
    <w:rsid w:val="00816CAC"/>
    <w:rsid w:val="00825FA3"/>
    <w:rsid w:val="008306A8"/>
    <w:rsid w:val="00831ECE"/>
    <w:rsid w:val="0084791E"/>
    <w:rsid w:val="0087174B"/>
    <w:rsid w:val="00890D5B"/>
    <w:rsid w:val="008B4117"/>
    <w:rsid w:val="008C3566"/>
    <w:rsid w:val="00904ADA"/>
    <w:rsid w:val="0093109A"/>
    <w:rsid w:val="009622DC"/>
    <w:rsid w:val="00975265"/>
    <w:rsid w:val="009777B7"/>
    <w:rsid w:val="00986A6B"/>
    <w:rsid w:val="00987CBA"/>
    <w:rsid w:val="009A5C41"/>
    <w:rsid w:val="009A6188"/>
    <w:rsid w:val="00A32D53"/>
    <w:rsid w:val="00A56766"/>
    <w:rsid w:val="00A76F38"/>
    <w:rsid w:val="00A85550"/>
    <w:rsid w:val="00A92206"/>
    <w:rsid w:val="00AB2F28"/>
    <w:rsid w:val="00B04670"/>
    <w:rsid w:val="00B065F8"/>
    <w:rsid w:val="00B2323E"/>
    <w:rsid w:val="00B53E4E"/>
    <w:rsid w:val="00B70225"/>
    <w:rsid w:val="00B962D2"/>
    <w:rsid w:val="00BE329A"/>
    <w:rsid w:val="00BE3FCD"/>
    <w:rsid w:val="00C237BA"/>
    <w:rsid w:val="00C310B3"/>
    <w:rsid w:val="00C576A0"/>
    <w:rsid w:val="00C86D20"/>
    <w:rsid w:val="00C917B6"/>
    <w:rsid w:val="00C923B0"/>
    <w:rsid w:val="00CB7818"/>
    <w:rsid w:val="00CC2444"/>
    <w:rsid w:val="00CC6092"/>
    <w:rsid w:val="00CD21E4"/>
    <w:rsid w:val="00CF6B17"/>
    <w:rsid w:val="00D026AC"/>
    <w:rsid w:val="00D108DA"/>
    <w:rsid w:val="00D17A11"/>
    <w:rsid w:val="00D21BE4"/>
    <w:rsid w:val="00D249A7"/>
    <w:rsid w:val="00D34059"/>
    <w:rsid w:val="00D364CF"/>
    <w:rsid w:val="00D73256"/>
    <w:rsid w:val="00D814A4"/>
    <w:rsid w:val="00D9294F"/>
    <w:rsid w:val="00DA1730"/>
    <w:rsid w:val="00DA26BF"/>
    <w:rsid w:val="00DD3F2F"/>
    <w:rsid w:val="00DE456C"/>
    <w:rsid w:val="00E35DE8"/>
    <w:rsid w:val="00E72260"/>
    <w:rsid w:val="00E72998"/>
    <w:rsid w:val="00F25DCA"/>
    <w:rsid w:val="00F304F1"/>
    <w:rsid w:val="00F41713"/>
    <w:rsid w:val="00F833B7"/>
    <w:rsid w:val="00F94C13"/>
    <w:rsid w:val="00FC5B1B"/>
    <w:rsid w:val="00FD12A7"/>
    <w:rsid w:val="00FD4E2D"/>
    <w:rsid w:val="00FE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B7"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77B7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9777B7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30">
    <w:name w:val="Основной текст (3)"/>
    <w:basedOn w:val="3"/>
    <w:uiPriority w:val="99"/>
    <w:rsid w:val="009777B7"/>
  </w:style>
  <w:style w:type="character" w:customStyle="1" w:styleId="4">
    <w:name w:val="Основной текст (4)_"/>
    <w:basedOn w:val="a0"/>
    <w:link w:val="41"/>
    <w:uiPriority w:val="99"/>
    <w:locked/>
    <w:rsid w:val="009777B7"/>
    <w:rPr>
      <w:rFonts w:ascii="Times New Roman" w:hAnsi="Times New Roman" w:cs="Times New Roman"/>
      <w:sz w:val="22"/>
      <w:szCs w:val="22"/>
      <w:u w:val="none"/>
    </w:rPr>
  </w:style>
  <w:style w:type="character" w:customStyle="1" w:styleId="40">
    <w:name w:val="Основной текст (4)"/>
    <w:basedOn w:val="4"/>
    <w:uiPriority w:val="99"/>
    <w:rsid w:val="009777B7"/>
  </w:style>
  <w:style w:type="character" w:customStyle="1" w:styleId="5">
    <w:name w:val="Основной текст (5)_"/>
    <w:basedOn w:val="a0"/>
    <w:link w:val="51"/>
    <w:uiPriority w:val="99"/>
    <w:locked/>
    <w:rsid w:val="009777B7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5TimesNewRoman">
    <w:name w:val="Основной текст (5) + Times New Roman"/>
    <w:aliases w:val="11 pt"/>
    <w:basedOn w:val="5"/>
    <w:uiPriority w:val="99"/>
    <w:rsid w:val="009777B7"/>
    <w:rPr>
      <w:rFonts w:ascii="Times New Roman" w:hAnsi="Times New Roman" w:cs="Times New Roman"/>
      <w:sz w:val="22"/>
      <w:szCs w:val="22"/>
    </w:rPr>
  </w:style>
  <w:style w:type="character" w:customStyle="1" w:styleId="50">
    <w:name w:val="Основной текст (5)"/>
    <w:basedOn w:val="5"/>
    <w:uiPriority w:val="99"/>
    <w:rsid w:val="009777B7"/>
  </w:style>
  <w:style w:type="character" w:customStyle="1" w:styleId="2">
    <w:name w:val="Основной текст (2)_"/>
    <w:basedOn w:val="a0"/>
    <w:link w:val="21"/>
    <w:uiPriority w:val="99"/>
    <w:locked/>
    <w:rsid w:val="009777B7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basedOn w:val="2"/>
    <w:uiPriority w:val="99"/>
    <w:rsid w:val="009777B7"/>
  </w:style>
  <w:style w:type="character" w:customStyle="1" w:styleId="25">
    <w:name w:val="Основной текст (2)5"/>
    <w:basedOn w:val="2"/>
    <w:uiPriority w:val="99"/>
    <w:rsid w:val="009777B7"/>
  </w:style>
  <w:style w:type="character" w:customStyle="1" w:styleId="1">
    <w:name w:val="Заголовок №1_"/>
    <w:basedOn w:val="a0"/>
    <w:link w:val="11"/>
    <w:uiPriority w:val="99"/>
    <w:locked/>
    <w:rsid w:val="009777B7"/>
    <w:rPr>
      <w:rFonts w:ascii="Times New Roman" w:hAnsi="Times New Roman" w:cs="Times New Roman"/>
      <w:b/>
      <w:bCs/>
      <w:sz w:val="54"/>
      <w:szCs w:val="54"/>
      <w:u w:val="none"/>
    </w:rPr>
  </w:style>
  <w:style w:type="character" w:customStyle="1" w:styleId="10">
    <w:name w:val="Заголовок №1"/>
    <w:basedOn w:val="1"/>
    <w:uiPriority w:val="99"/>
    <w:rsid w:val="009777B7"/>
  </w:style>
  <w:style w:type="character" w:customStyle="1" w:styleId="6">
    <w:name w:val="Основной текст (6)_"/>
    <w:basedOn w:val="a0"/>
    <w:link w:val="61"/>
    <w:uiPriority w:val="99"/>
    <w:locked/>
    <w:rsid w:val="009777B7"/>
    <w:rPr>
      <w:rFonts w:ascii="Times New Roman" w:hAnsi="Times New Roman" w:cs="Times New Roman"/>
      <w:b/>
      <w:bCs/>
      <w:sz w:val="38"/>
      <w:szCs w:val="38"/>
      <w:u w:val="none"/>
    </w:rPr>
  </w:style>
  <w:style w:type="character" w:customStyle="1" w:styleId="60">
    <w:name w:val="Основной текст (6)"/>
    <w:basedOn w:val="6"/>
    <w:uiPriority w:val="99"/>
    <w:rsid w:val="009777B7"/>
  </w:style>
  <w:style w:type="character" w:customStyle="1" w:styleId="7">
    <w:name w:val="Основной текст (7)"/>
    <w:basedOn w:val="a0"/>
    <w:uiPriority w:val="99"/>
    <w:rsid w:val="009777B7"/>
    <w:rPr>
      <w:rFonts w:ascii="Times New Roman" w:hAnsi="Times New Roman" w:cs="Times New Roman"/>
      <w:b/>
      <w:bCs/>
      <w:spacing w:val="0"/>
      <w:sz w:val="36"/>
      <w:szCs w:val="36"/>
      <w:u w:val="none"/>
    </w:rPr>
  </w:style>
  <w:style w:type="character" w:customStyle="1" w:styleId="8">
    <w:name w:val="Основной текст (8)_"/>
    <w:basedOn w:val="a0"/>
    <w:link w:val="81"/>
    <w:uiPriority w:val="99"/>
    <w:locked/>
    <w:rsid w:val="009777B7"/>
    <w:rPr>
      <w:rFonts w:ascii="Microsoft Sans Serif" w:hAnsi="Microsoft Sans Serif" w:cs="Microsoft Sans Serif"/>
      <w:sz w:val="36"/>
      <w:szCs w:val="36"/>
      <w:u w:val="none"/>
    </w:rPr>
  </w:style>
  <w:style w:type="character" w:customStyle="1" w:styleId="80">
    <w:name w:val="Основной текст (8)"/>
    <w:basedOn w:val="8"/>
    <w:uiPriority w:val="99"/>
    <w:rsid w:val="009777B7"/>
  </w:style>
  <w:style w:type="character" w:customStyle="1" w:styleId="8TimesNewRoman">
    <w:name w:val="Основной текст (8) + Times New Roman"/>
    <w:aliases w:val="Полужирный"/>
    <w:basedOn w:val="8"/>
    <w:uiPriority w:val="99"/>
    <w:rsid w:val="009777B7"/>
    <w:rPr>
      <w:rFonts w:ascii="Times New Roman" w:hAnsi="Times New Roman" w:cs="Times New Roman"/>
      <w:b/>
      <w:bCs/>
      <w:spacing w:val="0"/>
    </w:rPr>
  </w:style>
  <w:style w:type="character" w:customStyle="1" w:styleId="2Exact">
    <w:name w:val="Подпись к картинке (2) Exact"/>
    <w:basedOn w:val="a0"/>
    <w:link w:val="22"/>
    <w:uiPriority w:val="99"/>
    <w:locked/>
    <w:rsid w:val="009777B7"/>
    <w:rPr>
      <w:rFonts w:ascii="Times New Roman" w:hAnsi="Times New Roman" w:cs="Times New Roman"/>
      <w:b/>
      <w:bCs/>
      <w:u w:val="none"/>
    </w:rPr>
  </w:style>
  <w:style w:type="character" w:customStyle="1" w:styleId="214ptExact">
    <w:name w:val="Подпись к картинке (2) + 14 pt Exact"/>
    <w:basedOn w:val="2Exact"/>
    <w:uiPriority w:val="99"/>
    <w:rsid w:val="009777B7"/>
    <w:rPr>
      <w:sz w:val="28"/>
      <w:szCs w:val="28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9777B7"/>
    <w:rPr>
      <w:rFonts w:ascii="Times New Roman" w:hAnsi="Times New Roman" w:cs="Times New Roman"/>
      <w:u w:val="none"/>
    </w:rPr>
  </w:style>
  <w:style w:type="character" w:customStyle="1" w:styleId="2Exact0">
    <w:name w:val="Основной текст (2) Exact"/>
    <w:basedOn w:val="a0"/>
    <w:uiPriority w:val="99"/>
    <w:rsid w:val="009777B7"/>
    <w:rPr>
      <w:rFonts w:ascii="Times New Roman" w:hAnsi="Times New Roman" w:cs="Times New Roman"/>
      <w:u w:val="none"/>
    </w:rPr>
  </w:style>
  <w:style w:type="character" w:customStyle="1" w:styleId="3Exact">
    <w:name w:val="Подпись к картинке (3) Exact"/>
    <w:basedOn w:val="a0"/>
    <w:link w:val="32"/>
    <w:uiPriority w:val="99"/>
    <w:locked/>
    <w:rsid w:val="009777B7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10Exact">
    <w:name w:val="Основной текст (10) Exact"/>
    <w:basedOn w:val="a0"/>
    <w:uiPriority w:val="99"/>
    <w:rsid w:val="009777B7"/>
    <w:rPr>
      <w:rFonts w:ascii="Times New Roman" w:hAnsi="Times New Roman" w:cs="Times New Roman"/>
      <w:b/>
      <w:bCs/>
      <w:i/>
      <w:iCs/>
      <w:u w:val="none"/>
    </w:rPr>
  </w:style>
  <w:style w:type="character" w:customStyle="1" w:styleId="10Exact1">
    <w:name w:val="Основной текст (10) Exact1"/>
    <w:basedOn w:val="100"/>
    <w:uiPriority w:val="99"/>
    <w:rsid w:val="009777B7"/>
    <w:rPr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12Exact">
    <w:name w:val="Основной текст (12) Exact"/>
    <w:basedOn w:val="a0"/>
    <w:uiPriority w:val="99"/>
    <w:rsid w:val="009777B7"/>
    <w:rPr>
      <w:rFonts w:ascii="Times New Roman" w:hAnsi="Times New Roman" w:cs="Times New Roman"/>
      <w:b/>
      <w:bCs/>
      <w:u w:val="none"/>
    </w:rPr>
  </w:style>
  <w:style w:type="character" w:customStyle="1" w:styleId="2Exact2">
    <w:name w:val="Основной текст (2) Exact2"/>
    <w:basedOn w:val="2"/>
    <w:uiPriority w:val="99"/>
    <w:rsid w:val="009777B7"/>
    <w:rPr>
      <w:u w:val="single"/>
    </w:rPr>
  </w:style>
  <w:style w:type="character" w:customStyle="1" w:styleId="3Exact0">
    <w:name w:val="Заголовок №3 Exact"/>
    <w:basedOn w:val="a0"/>
    <w:uiPriority w:val="99"/>
    <w:rsid w:val="009777B7"/>
    <w:rPr>
      <w:rFonts w:ascii="Times New Roman" w:hAnsi="Times New Roman" w:cs="Times New Roman"/>
      <w:b/>
      <w:bCs/>
      <w:u w:val="none"/>
    </w:rPr>
  </w:style>
  <w:style w:type="character" w:customStyle="1" w:styleId="2Exact1">
    <w:name w:val="Подпись к картинке (2) Exact1"/>
    <w:basedOn w:val="2Exact"/>
    <w:uiPriority w:val="99"/>
    <w:rsid w:val="009777B7"/>
    <w:rPr>
      <w:u w:val="single"/>
    </w:rPr>
  </w:style>
  <w:style w:type="character" w:customStyle="1" w:styleId="24">
    <w:name w:val="Основной текст (2)4"/>
    <w:basedOn w:val="2"/>
    <w:uiPriority w:val="99"/>
    <w:rsid w:val="009777B7"/>
  </w:style>
  <w:style w:type="character" w:customStyle="1" w:styleId="14Exact">
    <w:name w:val="Основной текст (14) Exact"/>
    <w:basedOn w:val="a0"/>
    <w:link w:val="14"/>
    <w:uiPriority w:val="99"/>
    <w:locked/>
    <w:rsid w:val="009777B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5">
    <w:name w:val="Подпись к картинке + Полужирный"/>
    <w:aliases w:val="Курсив Exact"/>
    <w:basedOn w:val="Exact"/>
    <w:uiPriority w:val="99"/>
    <w:rsid w:val="009777B7"/>
    <w:rPr>
      <w:b/>
      <w:bCs/>
      <w:i/>
      <w:iCs/>
    </w:rPr>
  </w:style>
  <w:style w:type="character" w:customStyle="1" w:styleId="33">
    <w:name w:val="Заголовок №3_"/>
    <w:basedOn w:val="a0"/>
    <w:link w:val="310"/>
    <w:uiPriority w:val="99"/>
    <w:locked/>
    <w:rsid w:val="009777B7"/>
    <w:rPr>
      <w:rFonts w:ascii="Times New Roman" w:hAnsi="Times New Roman" w:cs="Times New Roman"/>
      <w:b/>
      <w:bCs/>
      <w:u w:val="none"/>
    </w:rPr>
  </w:style>
  <w:style w:type="character" w:customStyle="1" w:styleId="23">
    <w:name w:val="Основной текст (2) + Полужирный"/>
    <w:aliases w:val="Курсив"/>
    <w:basedOn w:val="2"/>
    <w:uiPriority w:val="99"/>
    <w:rsid w:val="009777B7"/>
    <w:rPr>
      <w:b/>
      <w:bCs/>
      <w:i/>
      <w:iCs/>
    </w:rPr>
  </w:style>
  <w:style w:type="character" w:customStyle="1" w:styleId="9">
    <w:name w:val="Основной текст (9)_"/>
    <w:basedOn w:val="a0"/>
    <w:link w:val="90"/>
    <w:uiPriority w:val="99"/>
    <w:locked/>
    <w:rsid w:val="009777B7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9777B7"/>
    <w:rPr>
      <w:rFonts w:ascii="Times New Roman" w:hAnsi="Times New Roman" w:cs="Times New Roman"/>
      <w:b/>
      <w:bCs/>
      <w:i/>
      <w:iCs/>
      <w:u w:val="none"/>
    </w:rPr>
  </w:style>
  <w:style w:type="character" w:customStyle="1" w:styleId="102">
    <w:name w:val="Основной текст (10) + Не полужирный"/>
    <w:aliases w:val="Не курсив"/>
    <w:basedOn w:val="100"/>
    <w:uiPriority w:val="99"/>
    <w:rsid w:val="009777B7"/>
  </w:style>
  <w:style w:type="character" w:customStyle="1" w:styleId="26">
    <w:name w:val="Заголовок №2_"/>
    <w:basedOn w:val="a0"/>
    <w:link w:val="27"/>
    <w:uiPriority w:val="99"/>
    <w:locked/>
    <w:rsid w:val="009777B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0">
    <w:name w:val="Основной текст (2) + Полужирный4"/>
    <w:basedOn w:val="2"/>
    <w:uiPriority w:val="99"/>
    <w:rsid w:val="009777B7"/>
    <w:rPr>
      <w:b/>
      <w:bCs/>
    </w:rPr>
  </w:style>
  <w:style w:type="character" w:customStyle="1" w:styleId="110">
    <w:name w:val="Основной текст (11)_"/>
    <w:basedOn w:val="a0"/>
    <w:link w:val="111"/>
    <w:uiPriority w:val="99"/>
    <w:locked/>
    <w:rsid w:val="009777B7"/>
    <w:rPr>
      <w:rFonts w:ascii="Times New Roman" w:hAnsi="Times New Roman" w:cs="Times New Roman"/>
      <w:i/>
      <w:iCs/>
      <w:u w:val="none"/>
    </w:rPr>
  </w:style>
  <w:style w:type="character" w:customStyle="1" w:styleId="112">
    <w:name w:val="Основной текст (11) + Не курсив"/>
    <w:basedOn w:val="110"/>
    <w:uiPriority w:val="99"/>
    <w:rsid w:val="009777B7"/>
  </w:style>
  <w:style w:type="character" w:customStyle="1" w:styleId="114pt">
    <w:name w:val="Основной текст (11) + 4 pt"/>
    <w:aliases w:val="Не курсив2"/>
    <w:basedOn w:val="110"/>
    <w:uiPriority w:val="99"/>
    <w:rsid w:val="009777B7"/>
    <w:rPr>
      <w:sz w:val="8"/>
      <w:szCs w:val="8"/>
    </w:rPr>
  </w:style>
  <w:style w:type="character" w:customStyle="1" w:styleId="12">
    <w:name w:val="Основной текст (12)_"/>
    <w:basedOn w:val="a0"/>
    <w:link w:val="121"/>
    <w:uiPriority w:val="99"/>
    <w:locked/>
    <w:rsid w:val="009777B7"/>
    <w:rPr>
      <w:rFonts w:ascii="Times New Roman" w:hAnsi="Times New Roman" w:cs="Times New Roman"/>
      <w:b/>
      <w:bCs/>
      <w:u w:val="none"/>
    </w:rPr>
  </w:style>
  <w:style w:type="character" w:customStyle="1" w:styleId="120">
    <w:name w:val="Основной текст (12) + Не полужирный"/>
    <w:basedOn w:val="12"/>
    <w:uiPriority w:val="99"/>
    <w:rsid w:val="009777B7"/>
  </w:style>
  <w:style w:type="character" w:customStyle="1" w:styleId="122">
    <w:name w:val="Основной текст (12)"/>
    <w:basedOn w:val="12"/>
    <w:uiPriority w:val="99"/>
    <w:rsid w:val="009777B7"/>
    <w:rPr>
      <w:u w:val="single"/>
    </w:rPr>
  </w:style>
  <w:style w:type="character" w:customStyle="1" w:styleId="230">
    <w:name w:val="Основной текст (2)3"/>
    <w:basedOn w:val="2"/>
    <w:uiPriority w:val="99"/>
    <w:rsid w:val="009777B7"/>
    <w:rPr>
      <w:u w:val="single"/>
    </w:rPr>
  </w:style>
  <w:style w:type="character" w:customStyle="1" w:styleId="34">
    <w:name w:val="Заголовок №3"/>
    <w:basedOn w:val="33"/>
    <w:uiPriority w:val="99"/>
    <w:rsid w:val="009777B7"/>
    <w:rPr>
      <w:u w:val="single"/>
    </w:rPr>
  </w:style>
  <w:style w:type="character" w:customStyle="1" w:styleId="13">
    <w:name w:val="Основной текст (13)_"/>
    <w:basedOn w:val="a0"/>
    <w:link w:val="130"/>
    <w:uiPriority w:val="99"/>
    <w:locked/>
    <w:rsid w:val="009777B7"/>
    <w:rPr>
      <w:rFonts w:ascii="Times New Roman" w:hAnsi="Times New Roman" w:cs="Times New Roman"/>
      <w:sz w:val="28"/>
      <w:szCs w:val="28"/>
      <w:u w:val="none"/>
    </w:rPr>
  </w:style>
  <w:style w:type="character" w:customStyle="1" w:styleId="1312pt">
    <w:name w:val="Основной текст (13) + 12 pt"/>
    <w:aliases w:val="Полужирный1"/>
    <w:basedOn w:val="13"/>
    <w:uiPriority w:val="99"/>
    <w:rsid w:val="009777B7"/>
    <w:rPr>
      <w:b/>
      <w:bCs/>
      <w:sz w:val="24"/>
      <w:szCs w:val="24"/>
    </w:rPr>
  </w:style>
  <w:style w:type="character" w:customStyle="1" w:styleId="1312pt1">
    <w:name w:val="Основной текст (13) + 12 pt1"/>
    <w:basedOn w:val="13"/>
    <w:uiPriority w:val="99"/>
    <w:rsid w:val="009777B7"/>
    <w:rPr>
      <w:sz w:val="24"/>
      <w:szCs w:val="24"/>
    </w:rPr>
  </w:style>
  <w:style w:type="character" w:customStyle="1" w:styleId="231">
    <w:name w:val="Основной текст (2) + Полужирный3"/>
    <w:basedOn w:val="2"/>
    <w:uiPriority w:val="99"/>
    <w:rsid w:val="009777B7"/>
    <w:rPr>
      <w:b/>
      <w:bCs/>
    </w:rPr>
  </w:style>
  <w:style w:type="character" w:customStyle="1" w:styleId="35">
    <w:name w:val="Заголовок №3 + Не полужирный"/>
    <w:basedOn w:val="33"/>
    <w:uiPriority w:val="99"/>
    <w:rsid w:val="009777B7"/>
  </w:style>
  <w:style w:type="character" w:customStyle="1" w:styleId="a6">
    <w:name w:val="Подпись к таблице_"/>
    <w:basedOn w:val="a0"/>
    <w:link w:val="a7"/>
    <w:uiPriority w:val="99"/>
    <w:locked/>
    <w:rsid w:val="009777B7"/>
    <w:rPr>
      <w:rFonts w:ascii="Times New Roman" w:hAnsi="Times New Roman" w:cs="Times New Roman"/>
      <w:b/>
      <w:bCs/>
      <w:u w:val="none"/>
    </w:rPr>
  </w:style>
  <w:style w:type="character" w:customStyle="1" w:styleId="2Exact3">
    <w:name w:val="Подпись к таблице (2) Exact"/>
    <w:basedOn w:val="a0"/>
    <w:link w:val="28"/>
    <w:uiPriority w:val="99"/>
    <w:locked/>
    <w:rsid w:val="009777B7"/>
    <w:rPr>
      <w:rFonts w:ascii="Times New Roman" w:hAnsi="Times New Roman" w:cs="Times New Roman"/>
      <w:u w:val="none"/>
    </w:rPr>
  </w:style>
  <w:style w:type="character" w:customStyle="1" w:styleId="2Exact10">
    <w:name w:val="Основной текст (2) Exact1"/>
    <w:basedOn w:val="2"/>
    <w:uiPriority w:val="99"/>
    <w:rsid w:val="009777B7"/>
  </w:style>
  <w:style w:type="character" w:customStyle="1" w:styleId="Exact0">
    <w:name w:val="Подпись к таблице Exact"/>
    <w:basedOn w:val="a0"/>
    <w:uiPriority w:val="99"/>
    <w:rsid w:val="009777B7"/>
    <w:rPr>
      <w:rFonts w:ascii="Times New Roman" w:hAnsi="Times New Roman" w:cs="Times New Roman"/>
      <w:b/>
      <w:bCs/>
      <w:u w:val="none"/>
    </w:rPr>
  </w:style>
  <w:style w:type="character" w:customStyle="1" w:styleId="1211">
    <w:name w:val="Основной текст (12) + 11"/>
    <w:aliases w:val="5 pt,Курсив2"/>
    <w:basedOn w:val="12"/>
    <w:uiPriority w:val="99"/>
    <w:rsid w:val="009777B7"/>
    <w:rPr>
      <w:i/>
      <w:iCs/>
      <w:sz w:val="23"/>
      <w:szCs w:val="23"/>
    </w:rPr>
  </w:style>
  <w:style w:type="character" w:customStyle="1" w:styleId="15">
    <w:name w:val="Основной текст (15)_"/>
    <w:basedOn w:val="a0"/>
    <w:link w:val="150"/>
    <w:uiPriority w:val="99"/>
    <w:locked/>
    <w:rsid w:val="009777B7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1512pt">
    <w:name w:val="Основной текст (15) + 12 pt"/>
    <w:aliases w:val="Не курсив1"/>
    <w:basedOn w:val="15"/>
    <w:uiPriority w:val="99"/>
    <w:rsid w:val="009777B7"/>
    <w:rPr>
      <w:sz w:val="24"/>
      <w:szCs w:val="24"/>
    </w:rPr>
  </w:style>
  <w:style w:type="character" w:customStyle="1" w:styleId="220">
    <w:name w:val="Основной текст (2)2"/>
    <w:basedOn w:val="2"/>
    <w:uiPriority w:val="99"/>
    <w:rsid w:val="009777B7"/>
  </w:style>
  <w:style w:type="character" w:customStyle="1" w:styleId="103">
    <w:name w:val="Основной текст (10)"/>
    <w:basedOn w:val="100"/>
    <w:uiPriority w:val="99"/>
    <w:rsid w:val="009777B7"/>
  </w:style>
  <w:style w:type="character" w:customStyle="1" w:styleId="221">
    <w:name w:val="Основной текст (2) + Полужирный2"/>
    <w:aliases w:val="Курсив1"/>
    <w:basedOn w:val="2"/>
    <w:uiPriority w:val="99"/>
    <w:rsid w:val="009777B7"/>
    <w:rPr>
      <w:b/>
      <w:bCs/>
      <w:i/>
      <w:iCs/>
    </w:rPr>
  </w:style>
  <w:style w:type="character" w:customStyle="1" w:styleId="210">
    <w:name w:val="Основной текст (2) + Полужирный1"/>
    <w:basedOn w:val="2"/>
    <w:uiPriority w:val="99"/>
    <w:rsid w:val="009777B7"/>
    <w:rPr>
      <w:b/>
      <w:bCs/>
    </w:rPr>
  </w:style>
  <w:style w:type="paragraph" w:customStyle="1" w:styleId="31">
    <w:name w:val="Основной текст (3)1"/>
    <w:basedOn w:val="a"/>
    <w:link w:val="3"/>
    <w:uiPriority w:val="99"/>
    <w:rsid w:val="009777B7"/>
    <w:pPr>
      <w:shd w:val="clear" w:color="auto" w:fill="FFFFFF"/>
      <w:spacing w:line="250" w:lineRule="exact"/>
      <w:jc w:val="righ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41">
    <w:name w:val="Основной текст (4)1"/>
    <w:basedOn w:val="a"/>
    <w:link w:val="4"/>
    <w:uiPriority w:val="99"/>
    <w:rsid w:val="009777B7"/>
    <w:pPr>
      <w:shd w:val="clear" w:color="auto" w:fill="FFFFFF"/>
      <w:spacing w:line="250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rsid w:val="009777B7"/>
    <w:pPr>
      <w:shd w:val="clear" w:color="auto" w:fill="FFFFFF"/>
      <w:spacing w:line="250" w:lineRule="exact"/>
      <w:jc w:val="both"/>
    </w:pPr>
    <w:rPr>
      <w:rFonts w:ascii="Microsoft Sans Serif" w:hAnsi="Microsoft Sans Serif" w:cs="Microsoft Sans Serif"/>
      <w:color w:val="auto"/>
      <w:sz w:val="19"/>
      <w:szCs w:val="19"/>
    </w:rPr>
  </w:style>
  <w:style w:type="paragraph" w:customStyle="1" w:styleId="21">
    <w:name w:val="Основной текст (2)1"/>
    <w:basedOn w:val="a"/>
    <w:link w:val="2"/>
    <w:uiPriority w:val="99"/>
    <w:rsid w:val="009777B7"/>
    <w:pPr>
      <w:shd w:val="clear" w:color="auto" w:fill="FFFFFF"/>
      <w:spacing w:after="2400" w:line="250" w:lineRule="exact"/>
      <w:ind w:hanging="360"/>
      <w:jc w:val="both"/>
    </w:pPr>
    <w:rPr>
      <w:rFonts w:ascii="Times New Roman" w:hAnsi="Times New Roman" w:cs="Times New Roman"/>
      <w:color w:val="auto"/>
    </w:rPr>
  </w:style>
  <w:style w:type="paragraph" w:customStyle="1" w:styleId="11">
    <w:name w:val="Заголовок №11"/>
    <w:basedOn w:val="a"/>
    <w:link w:val="1"/>
    <w:uiPriority w:val="99"/>
    <w:rsid w:val="009777B7"/>
    <w:pPr>
      <w:shd w:val="clear" w:color="auto" w:fill="FFFFFF"/>
      <w:spacing w:before="2400" w:line="634" w:lineRule="exact"/>
      <w:jc w:val="center"/>
      <w:outlineLvl w:val="0"/>
    </w:pPr>
    <w:rPr>
      <w:rFonts w:ascii="Times New Roman" w:hAnsi="Times New Roman" w:cs="Times New Roman"/>
      <w:b/>
      <w:bCs/>
      <w:color w:val="auto"/>
      <w:sz w:val="54"/>
      <w:szCs w:val="54"/>
    </w:rPr>
  </w:style>
  <w:style w:type="paragraph" w:customStyle="1" w:styleId="61">
    <w:name w:val="Основной текст (6)1"/>
    <w:basedOn w:val="a"/>
    <w:link w:val="6"/>
    <w:uiPriority w:val="99"/>
    <w:rsid w:val="009777B7"/>
    <w:pPr>
      <w:shd w:val="clear" w:color="auto" w:fill="FFFFFF"/>
      <w:spacing w:line="456" w:lineRule="exact"/>
      <w:jc w:val="center"/>
    </w:pPr>
    <w:rPr>
      <w:rFonts w:ascii="Times New Roman" w:hAnsi="Times New Roman" w:cs="Times New Roman"/>
      <w:b/>
      <w:bCs/>
      <w:color w:val="auto"/>
      <w:sz w:val="38"/>
      <w:szCs w:val="38"/>
    </w:rPr>
  </w:style>
  <w:style w:type="paragraph" w:customStyle="1" w:styleId="81">
    <w:name w:val="Основной текст (8)1"/>
    <w:basedOn w:val="a"/>
    <w:link w:val="8"/>
    <w:uiPriority w:val="99"/>
    <w:rsid w:val="009777B7"/>
    <w:pPr>
      <w:shd w:val="clear" w:color="auto" w:fill="FFFFFF"/>
      <w:spacing w:before="120" w:line="240" w:lineRule="atLeast"/>
      <w:jc w:val="center"/>
    </w:pPr>
    <w:rPr>
      <w:rFonts w:ascii="Microsoft Sans Serif" w:hAnsi="Microsoft Sans Serif" w:cs="Microsoft Sans Serif"/>
      <w:color w:val="auto"/>
      <w:sz w:val="36"/>
      <w:szCs w:val="36"/>
    </w:rPr>
  </w:style>
  <w:style w:type="paragraph" w:customStyle="1" w:styleId="22">
    <w:name w:val="Подпись к картинке (2)"/>
    <w:basedOn w:val="a"/>
    <w:link w:val="2Exact"/>
    <w:uiPriority w:val="99"/>
    <w:rsid w:val="009777B7"/>
    <w:pPr>
      <w:shd w:val="clear" w:color="auto" w:fill="FFFFFF"/>
      <w:spacing w:line="283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a4">
    <w:name w:val="Подпись к картинке"/>
    <w:basedOn w:val="a"/>
    <w:link w:val="Exact"/>
    <w:uiPriority w:val="99"/>
    <w:rsid w:val="009777B7"/>
    <w:pPr>
      <w:shd w:val="clear" w:color="auto" w:fill="FFFFFF"/>
      <w:spacing w:line="274" w:lineRule="exact"/>
      <w:ind w:hanging="420"/>
    </w:pPr>
    <w:rPr>
      <w:rFonts w:ascii="Times New Roman" w:hAnsi="Times New Roman" w:cs="Times New Roman"/>
      <w:color w:val="auto"/>
    </w:rPr>
  </w:style>
  <w:style w:type="paragraph" w:customStyle="1" w:styleId="32">
    <w:name w:val="Подпись к картинке (3)"/>
    <w:basedOn w:val="a"/>
    <w:link w:val="3Exact"/>
    <w:uiPriority w:val="99"/>
    <w:rsid w:val="009777B7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01">
    <w:name w:val="Основной текст (10)1"/>
    <w:basedOn w:val="a"/>
    <w:link w:val="100"/>
    <w:uiPriority w:val="99"/>
    <w:rsid w:val="009777B7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121">
    <w:name w:val="Основной текст (12)1"/>
    <w:basedOn w:val="a"/>
    <w:link w:val="12"/>
    <w:uiPriority w:val="99"/>
    <w:rsid w:val="009777B7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310">
    <w:name w:val="Заголовок №31"/>
    <w:basedOn w:val="a"/>
    <w:link w:val="33"/>
    <w:uiPriority w:val="99"/>
    <w:rsid w:val="009777B7"/>
    <w:pPr>
      <w:shd w:val="clear" w:color="auto" w:fill="FFFFFF"/>
      <w:spacing w:line="274" w:lineRule="exact"/>
      <w:ind w:hanging="320"/>
      <w:jc w:val="both"/>
      <w:outlineLvl w:val="2"/>
    </w:pPr>
    <w:rPr>
      <w:rFonts w:ascii="Times New Roman" w:hAnsi="Times New Roman" w:cs="Times New Roman"/>
      <w:b/>
      <w:bCs/>
      <w:color w:val="auto"/>
    </w:rPr>
  </w:style>
  <w:style w:type="paragraph" w:customStyle="1" w:styleId="14">
    <w:name w:val="Основной текст (14)"/>
    <w:basedOn w:val="a"/>
    <w:link w:val="14Exact"/>
    <w:uiPriority w:val="99"/>
    <w:rsid w:val="009777B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90">
    <w:name w:val="Основной текст (9)"/>
    <w:basedOn w:val="a"/>
    <w:link w:val="9"/>
    <w:uiPriority w:val="99"/>
    <w:rsid w:val="009777B7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27">
    <w:name w:val="Заголовок №2"/>
    <w:basedOn w:val="a"/>
    <w:link w:val="26"/>
    <w:uiPriority w:val="99"/>
    <w:rsid w:val="009777B7"/>
    <w:pPr>
      <w:shd w:val="clear" w:color="auto" w:fill="FFFFFF"/>
      <w:spacing w:before="420" w:after="120"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1">
    <w:name w:val="Основной текст (11)"/>
    <w:basedOn w:val="a"/>
    <w:link w:val="110"/>
    <w:uiPriority w:val="99"/>
    <w:rsid w:val="009777B7"/>
    <w:pPr>
      <w:shd w:val="clear" w:color="auto" w:fill="FFFFFF"/>
      <w:spacing w:line="274" w:lineRule="exact"/>
      <w:ind w:hanging="340"/>
      <w:jc w:val="both"/>
    </w:pPr>
    <w:rPr>
      <w:rFonts w:ascii="Times New Roman" w:hAnsi="Times New Roman" w:cs="Times New Roman"/>
      <w:i/>
      <w:iCs/>
      <w:color w:val="auto"/>
    </w:rPr>
  </w:style>
  <w:style w:type="paragraph" w:customStyle="1" w:styleId="130">
    <w:name w:val="Основной текст (13)"/>
    <w:basedOn w:val="a"/>
    <w:link w:val="13"/>
    <w:uiPriority w:val="99"/>
    <w:rsid w:val="009777B7"/>
    <w:pPr>
      <w:shd w:val="clear" w:color="auto" w:fill="FFFFFF"/>
      <w:spacing w:line="302" w:lineRule="exact"/>
      <w:ind w:firstLine="50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7">
    <w:name w:val="Подпись к таблице"/>
    <w:basedOn w:val="a"/>
    <w:link w:val="a6"/>
    <w:uiPriority w:val="99"/>
    <w:rsid w:val="009777B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</w:rPr>
  </w:style>
  <w:style w:type="paragraph" w:customStyle="1" w:styleId="28">
    <w:name w:val="Подпись к таблице (2)"/>
    <w:basedOn w:val="a"/>
    <w:link w:val="2Exact3"/>
    <w:uiPriority w:val="99"/>
    <w:rsid w:val="009777B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150">
    <w:name w:val="Основной текст (15)"/>
    <w:basedOn w:val="a"/>
    <w:link w:val="15"/>
    <w:uiPriority w:val="99"/>
    <w:rsid w:val="009777B7"/>
    <w:pPr>
      <w:shd w:val="clear" w:color="auto" w:fill="FFFFFF"/>
      <w:spacing w:line="274" w:lineRule="exact"/>
      <w:ind w:firstLine="500"/>
      <w:jc w:val="both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0B1A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B1AFB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unhideWhenUsed/>
    <w:rsid w:val="000B1A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B1AFB"/>
    <w:rPr>
      <w:rFonts w:cs="Arial Unicode MS"/>
      <w:color w:val="000000"/>
    </w:rPr>
  </w:style>
  <w:style w:type="paragraph" w:styleId="ac">
    <w:name w:val="List Paragraph"/>
    <w:basedOn w:val="a"/>
    <w:uiPriority w:val="99"/>
    <w:qFormat/>
    <w:rsid w:val="00D108DA"/>
    <w:pPr>
      <w:ind w:left="708"/>
    </w:pPr>
  </w:style>
  <w:style w:type="table" w:styleId="ad">
    <w:name w:val="Table Grid"/>
    <w:basedOn w:val="a1"/>
    <w:uiPriority w:val="59"/>
    <w:rsid w:val="00200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717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7174B"/>
    <w:rPr>
      <w:rFonts w:ascii="Tahoma" w:hAnsi="Tahoma" w:cs="Tahoma"/>
      <w:color w:val="000000"/>
      <w:sz w:val="16"/>
      <w:szCs w:val="16"/>
    </w:rPr>
  </w:style>
  <w:style w:type="character" w:styleId="af0">
    <w:name w:val="Strong"/>
    <w:basedOn w:val="a0"/>
    <w:uiPriority w:val="99"/>
    <w:qFormat/>
    <w:rsid w:val="0026397E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C49F-8A4D-45BD-9C45-3472C7C0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31</Pages>
  <Words>9761</Words>
  <Characters>55640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&lt;4D6963726F736F667420576F7264202D20C0E4E0EFF2E8F0EEE2E0EDEDE0FF20EEE1F0E0E7EEE2E0F2E5EBFCEDE0FF20EFF0EEE3F0E0ECECE020E4EBFF20E4E5F2E5E920F120D0C0D1&gt;</vt:lpstr>
    </vt:vector>
  </TitlesOfParts>
  <Company>Microsoft</Company>
  <LinksUpToDate>false</LinksUpToDate>
  <CharactersWithSpaces>65271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&lt;4D6963726F736F667420576F7264202D20C0E4E0EFF2E8F0EEE2E0EDEDE0FF20EEE1F0E0E7EEE2E0F2E5EBFCEDE0FF20EFF0EEE3F0E0ECECE020E4EBFF20E4E5F2E5E920F120D0C0D1&gt;</dc:title>
  <dc:creator>User</dc:creator>
  <cp:lastModifiedBy>metodist</cp:lastModifiedBy>
  <cp:revision>38</cp:revision>
  <cp:lastPrinted>2021-08-06T00:13:00Z</cp:lastPrinted>
  <dcterms:created xsi:type="dcterms:W3CDTF">2016-10-24T18:13:00Z</dcterms:created>
  <dcterms:modified xsi:type="dcterms:W3CDTF">2021-08-06T00:28:00Z</dcterms:modified>
</cp:coreProperties>
</file>